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2E58" w14:textId="19A80D03" w:rsidR="00C37803" w:rsidRDefault="009A7472" w:rsidP="00C37803">
      <w:r>
        <w:rPr>
          <w:rFonts w:ascii="Arial" w:hAnsi="Arial" w:cs="Arial"/>
          <w:noProof/>
          <w:color w:val="02638B"/>
          <w:sz w:val="27"/>
          <w:szCs w:val="27"/>
        </w:rPr>
        <w:drawing>
          <wp:inline distT="0" distB="0" distL="0" distR="0" wp14:anchorId="2DC93391" wp14:editId="21AA3460">
            <wp:extent cx="2778125" cy="887730"/>
            <wp:effectExtent l="0" t="0" r="3175" b="7620"/>
            <wp:docPr id="1" name="Bilde 1" descr="Norsk sykepleierforbu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rsk sykepleierforbu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AB5C" w14:textId="77777777" w:rsidR="00C37803" w:rsidRDefault="00C37803" w:rsidP="00C37803"/>
    <w:p w14:paraId="1D103C75" w14:textId="77777777" w:rsidR="00C37803" w:rsidRDefault="00C37803" w:rsidP="00C37803"/>
    <w:p w14:paraId="12EC074F" w14:textId="77777777" w:rsidR="00C37803" w:rsidRDefault="00C37803" w:rsidP="00C37803"/>
    <w:p w14:paraId="03E11B06" w14:textId="4A88C7D7" w:rsidR="00C37803" w:rsidRPr="00442BF6" w:rsidRDefault="00C37803" w:rsidP="006A327C">
      <w:pPr>
        <w:jc w:val="center"/>
        <w:rPr>
          <w:b/>
          <w:sz w:val="44"/>
          <w:szCs w:val="44"/>
        </w:rPr>
      </w:pPr>
      <w:r w:rsidRPr="00442BF6">
        <w:rPr>
          <w:b/>
          <w:sz w:val="44"/>
          <w:szCs w:val="44"/>
        </w:rPr>
        <w:t xml:space="preserve">Kvalitetsperm </w:t>
      </w:r>
      <w:r w:rsidR="006A327C">
        <w:rPr>
          <w:b/>
          <w:sz w:val="44"/>
          <w:szCs w:val="44"/>
        </w:rPr>
        <w:br/>
      </w:r>
      <w:r w:rsidR="006A327C">
        <w:rPr>
          <w:b/>
          <w:sz w:val="44"/>
          <w:szCs w:val="44"/>
        </w:rPr>
        <w:br/>
      </w:r>
      <w:r w:rsidRPr="00442BF6">
        <w:rPr>
          <w:b/>
          <w:sz w:val="44"/>
          <w:szCs w:val="44"/>
        </w:rPr>
        <w:t>for Norsk sykepleierforbunds</w:t>
      </w:r>
    </w:p>
    <w:p w14:paraId="6DD666EE" w14:textId="77777777" w:rsidR="00C37803" w:rsidRPr="00442BF6" w:rsidRDefault="00C37803" w:rsidP="006A327C">
      <w:pPr>
        <w:jc w:val="center"/>
        <w:rPr>
          <w:b/>
          <w:sz w:val="44"/>
          <w:szCs w:val="44"/>
        </w:rPr>
      </w:pPr>
    </w:p>
    <w:p w14:paraId="5537A9AD" w14:textId="7C676A0E" w:rsidR="00C37803" w:rsidRPr="00442BF6" w:rsidRDefault="00C37803" w:rsidP="006A327C">
      <w:pPr>
        <w:jc w:val="center"/>
        <w:rPr>
          <w:b/>
          <w:sz w:val="44"/>
          <w:szCs w:val="44"/>
        </w:rPr>
      </w:pPr>
      <w:r w:rsidRPr="00442BF6">
        <w:rPr>
          <w:b/>
          <w:sz w:val="44"/>
          <w:szCs w:val="44"/>
        </w:rPr>
        <w:t>Faggruppe for Sykepleiere i Dermatologi og</w:t>
      </w:r>
    </w:p>
    <w:p w14:paraId="53753D5E" w14:textId="77777777" w:rsidR="00C37803" w:rsidRPr="00442BF6" w:rsidRDefault="00C37803" w:rsidP="006A327C">
      <w:pPr>
        <w:jc w:val="center"/>
        <w:rPr>
          <w:b/>
          <w:sz w:val="44"/>
          <w:szCs w:val="44"/>
        </w:rPr>
      </w:pPr>
    </w:p>
    <w:p w14:paraId="53C03216" w14:textId="265C8AF5" w:rsidR="00C37803" w:rsidRPr="00442BF6" w:rsidRDefault="00C37803" w:rsidP="006A327C">
      <w:pPr>
        <w:jc w:val="center"/>
        <w:rPr>
          <w:b/>
          <w:sz w:val="44"/>
          <w:szCs w:val="44"/>
        </w:rPr>
      </w:pPr>
      <w:r w:rsidRPr="00442BF6">
        <w:rPr>
          <w:b/>
          <w:sz w:val="44"/>
          <w:szCs w:val="44"/>
        </w:rPr>
        <w:t>Venerologi</w:t>
      </w:r>
    </w:p>
    <w:p w14:paraId="0F4E6843" w14:textId="77777777" w:rsidR="00C37803" w:rsidRDefault="00C37803" w:rsidP="00C37803">
      <w:pPr>
        <w:rPr>
          <w:sz w:val="48"/>
          <w:szCs w:val="48"/>
        </w:rPr>
      </w:pPr>
    </w:p>
    <w:p w14:paraId="4E0285E4" w14:textId="77A84FE0" w:rsidR="00C37803" w:rsidRDefault="009A7472" w:rsidP="00C37803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ACC0FD4" wp14:editId="27154FEF">
            <wp:extent cx="5662295" cy="4237990"/>
            <wp:effectExtent l="0" t="0" r="0" b="0"/>
            <wp:docPr id="2" name="Bilde 2" descr="20140718_19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718_1907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7CB3" w14:textId="7ED9932D" w:rsidR="00ED663F" w:rsidRPr="006A327C" w:rsidRDefault="00C37803" w:rsidP="006A327C">
      <w:pPr>
        <w:rPr>
          <w:b/>
          <w:sz w:val="48"/>
          <w:szCs w:val="48"/>
        </w:rPr>
      </w:pPr>
      <w:r w:rsidRPr="00C37803">
        <w:rPr>
          <w:sz w:val="48"/>
          <w:szCs w:val="48"/>
        </w:rPr>
        <w:br w:type="page"/>
      </w:r>
    </w:p>
    <w:p w14:paraId="3D6B9666" w14:textId="77777777" w:rsidR="00ED663F" w:rsidRPr="0075717C" w:rsidRDefault="00ED663F" w:rsidP="009D54C0">
      <w:pPr>
        <w:jc w:val="center"/>
        <w:rPr>
          <w:rFonts w:ascii="Calibri" w:hAnsi="Calibri"/>
          <w:b/>
          <w:sz w:val="28"/>
          <w:szCs w:val="28"/>
        </w:rPr>
      </w:pPr>
    </w:p>
    <w:p w14:paraId="6375A9CF" w14:textId="77777777" w:rsidR="009D54C0" w:rsidRPr="0075717C" w:rsidRDefault="009D54C0" w:rsidP="00FB73C3">
      <w:pPr>
        <w:jc w:val="center"/>
        <w:rPr>
          <w:rFonts w:ascii="Calibri" w:hAnsi="Calibri"/>
          <w:b/>
          <w:sz w:val="28"/>
          <w:szCs w:val="28"/>
        </w:rPr>
      </w:pPr>
      <w:r w:rsidRPr="0075717C">
        <w:rPr>
          <w:rFonts w:ascii="Calibri" w:hAnsi="Calibri"/>
          <w:b/>
          <w:sz w:val="28"/>
          <w:szCs w:val="28"/>
        </w:rPr>
        <w:t>INNHOLDSFORTEGNELSE</w:t>
      </w:r>
    </w:p>
    <w:p w14:paraId="34005379" w14:textId="77777777" w:rsidR="009D54C0" w:rsidRPr="0075717C" w:rsidRDefault="009D54C0" w:rsidP="009D54C0">
      <w:pPr>
        <w:rPr>
          <w:rFonts w:ascii="Calibri" w:hAnsi="Calibri"/>
        </w:rPr>
      </w:pPr>
    </w:p>
    <w:p w14:paraId="0B21F042" w14:textId="20E3756A" w:rsidR="004A1B25" w:rsidRDefault="009D54C0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5717C">
        <w:rPr>
          <w:rFonts w:ascii="Calibri" w:hAnsi="Calibri"/>
        </w:rPr>
        <w:fldChar w:fldCharType="begin"/>
      </w:r>
      <w:r w:rsidRPr="0075717C">
        <w:rPr>
          <w:rFonts w:ascii="Calibri" w:hAnsi="Calibri"/>
        </w:rPr>
        <w:instrText xml:space="preserve"> TOC \o "1-3" \h \z \u </w:instrText>
      </w:r>
      <w:r w:rsidRPr="0075717C">
        <w:rPr>
          <w:rFonts w:ascii="Calibri" w:hAnsi="Calibri"/>
        </w:rPr>
        <w:fldChar w:fldCharType="separate"/>
      </w:r>
      <w:hyperlink w:anchor="_Toc528679233" w:history="1">
        <w:r w:rsidR="004A1B25" w:rsidRPr="009F2250">
          <w:rPr>
            <w:rStyle w:val="Hyperkobling"/>
            <w:rFonts w:ascii="Calibri" w:hAnsi="Calibri"/>
            <w:noProof/>
          </w:rPr>
          <w:t>1. Kapittel - Vedtekter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_Toc528679233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2</w:t>
        </w:r>
        <w:r w:rsidR="004A1B25">
          <w:rPr>
            <w:noProof/>
            <w:webHidden/>
          </w:rPr>
          <w:fldChar w:fldCharType="end"/>
        </w:r>
      </w:hyperlink>
    </w:p>
    <w:p w14:paraId="300ACD13" w14:textId="74E86666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34" w:history="1">
        <w:r w:rsidR="004A1B25" w:rsidRPr="009F2250">
          <w:rPr>
            <w:rStyle w:val="Hyperkobling"/>
            <w:rFonts w:ascii="Calibri" w:hAnsi="Calibri"/>
            <w:noProof/>
          </w:rPr>
          <w:t>1.1 Navn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_Toc528679234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2</w:t>
        </w:r>
        <w:r w:rsidR="004A1B25">
          <w:rPr>
            <w:noProof/>
            <w:webHidden/>
          </w:rPr>
          <w:fldChar w:fldCharType="end"/>
        </w:r>
      </w:hyperlink>
    </w:p>
    <w:p w14:paraId="296A151D" w14:textId="1D3EA4A4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35" w:history="1">
        <w:r w:rsidR="004A1B25" w:rsidRPr="009F2250">
          <w:rPr>
            <w:rStyle w:val="Hyperkobling"/>
            <w:rFonts w:ascii="Calibri" w:hAnsi="Calibri"/>
            <w:noProof/>
          </w:rPr>
          <w:t>1.2 Formål og funksjon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_Toc528679235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2</w:t>
        </w:r>
        <w:r w:rsidR="004A1B25">
          <w:rPr>
            <w:noProof/>
            <w:webHidden/>
          </w:rPr>
          <w:fldChar w:fldCharType="end"/>
        </w:r>
      </w:hyperlink>
    </w:p>
    <w:p w14:paraId="65B8D0C0" w14:textId="157FAA8F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36" w:history="1">
        <w:r w:rsidR="004A1B25" w:rsidRPr="009F2250">
          <w:rPr>
            <w:rStyle w:val="Hyperkobling"/>
            <w:rFonts w:ascii="Calibri" w:hAnsi="Calibri"/>
            <w:noProof/>
          </w:rPr>
          <w:t>1.3 Medlemskap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_Toc528679236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3</w:t>
        </w:r>
        <w:r w:rsidR="004A1B25">
          <w:rPr>
            <w:noProof/>
            <w:webHidden/>
          </w:rPr>
          <w:fldChar w:fldCharType="end"/>
        </w:r>
      </w:hyperlink>
    </w:p>
    <w:p w14:paraId="7E2D4012" w14:textId="7DE2CCE1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37" w:history="1">
        <w:r w:rsidR="004A1B25" w:rsidRPr="009F2250">
          <w:rPr>
            <w:rStyle w:val="Hyperkobling"/>
            <w:rFonts w:ascii="Calibri" w:hAnsi="Calibri"/>
            <w:noProof/>
          </w:rPr>
          <w:t>1.4. Generalforsamlingen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_Toc528679237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3</w:t>
        </w:r>
        <w:r w:rsidR="004A1B25">
          <w:rPr>
            <w:noProof/>
            <w:webHidden/>
          </w:rPr>
          <w:fldChar w:fldCharType="end"/>
        </w:r>
      </w:hyperlink>
    </w:p>
    <w:p w14:paraId="28FFE914" w14:textId="66BC6DD0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38" w:history="1">
        <w:r w:rsidR="004A1B25" w:rsidRPr="009F2250">
          <w:rPr>
            <w:rStyle w:val="Hyperkobling"/>
            <w:rFonts w:ascii="Calibri" w:hAnsi="Calibri"/>
            <w:noProof/>
          </w:rPr>
          <w:t>1.5 Valg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_Toc528679238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4</w:t>
        </w:r>
        <w:r w:rsidR="004A1B25">
          <w:rPr>
            <w:noProof/>
            <w:webHidden/>
          </w:rPr>
          <w:fldChar w:fldCharType="end"/>
        </w:r>
      </w:hyperlink>
    </w:p>
    <w:p w14:paraId="7C9D6586" w14:textId="220B0FF4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39" w:history="1">
        <w:r w:rsidR="004A1B25" w:rsidRPr="009F2250">
          <w:rPr>
            <w:rStyle w:val="Hyperkobling"/>
            <w:rFonts w:ascii="Calibri" w:hAnsi="Calibri"/>
            <w:noProof/>
          </w:rPr>
          <w:t>1.6 Oppløsning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_Toc528679239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4</w:t>
        </w:r>
        <w:r w:rsidR="004A1B25">
          <w:rPr>
            <w:noProof/>
            <w:webHidden/>
          </w:rPr>
          <w:fldChar w:fldCharType="end"/>
        </w:r>
      </w:hyperlink>
    </w:p>
    <w:p w14:paraId="3D4CCDE6" w14:textId="64716D4E" w:rsidR="004A1B25" w:rsidRDefault="00C30B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0" w:history="1">
        <w:r w:rsidR="004A1B25" w:rsidRPr="009F2250">
          <w:rPr>
            <w:rStyle w:val="Hyperkobling"/>
            <w:rFonts w:ascii="Calibri" w:hAnsi="Calibri"/>
            <w:noProof/>
          </w:rPr>
          <w:t>2. Kapittel - Styret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_Toc528679240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4</w:t>
        </w:r>
        <w:r w:rsidR="004A1B25">
          <w:rPr>
            <w:noProof/>
            <w:webHidden/>
          </w:rPr>
          <w:fldChar w:fldCharType="end"/>
        </w:r>
      </w:hyperlink>
    </w:p>
    <w:p w14:paraId="4683D316" w14:textId="69721D47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1" w:history="1">
        <w:r w:rsidR="00576F3E">
          <w:rPr>
            <w:rStyle w:val="Hyperkobling"/>
            <w:rFonts w:ascii="Calibri" w:hAnsi="Calibri"/>
            <w:noProof/>
          </w:rPr>
          <w:t>2.1 Styrets medlemmer 2022-2023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_Toc528679241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5</w:t>
        </w:r>
        <w:r w:rsidR="004A1B25">
          <w:rPr>
            <w:noProof/>
            <w:webHidden/>
          </w:rPr>
          <w:fldChar w:fldCharType="end"/>
        </w:r>
      </w:hyperlink>
    </w:p>
    <w:p w14:paraId="4A45C75C" w14:textId="6A256BA0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2" w:history="1">
        <w:r w:rsidR="004A1B25" w:rsidRPr="009F2250">
          <w:rPr>
            <w:rStyle w:val="Hyperkobling"/>
            <w:rFonts w:ascii="Calibri" w:hAnsi="Calibri"/>
            <w:noProof/>
          </w:rPr>
          <w:t>2.2 Innkalling til styremøte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_Toc528679242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5</w:t>
        </w:r>
        <w:r w:rsidR="004A1B25">
          <w:rPr>
            <w:noProof/>
            <w:webHidden/>
          </w:rPr>
          <w:fldChar w:fldCharType="end"/>
        </w:r>
      </w:hyperlink>
    </w:p>
    <w:p w14:paraId="71FE027D" w14:textId="3D8EE505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3" w:history="1">
        <w:r w:rsidR="004A1B25" w:rsidRPr="009F2250">
          <w:rPr>
            <w:rStyle w:val="Hyperkobling"/>
            <w:rFonts w:ascii="Calibri" w:hAnsi="Calibri"/>
            <w:noProof/>
          </w:rPr>
          <w:t>2.3 Styrets oppgaver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_Toc528679243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6</w:t>
        </w:r>
        <w:r w:rsidR="004A1B25">
          <w:rPr>
            <w:noProof/>
            <w:webHidden/>
          </w:rPr>
          <w:fldChar w:fldCharType="end"/>
        </w:r>
      </w:hyperlink>
    </w:p>
    <w:p w14:paraId="38B26F18" w14:textId="237C9BCA" w:rsidR="004A1B25" w:rsidRDefault="00C30B7F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4" w:history="1">
        <w:r w:rsidR="004A1B25" w:rsidRPr="009F2250">
          <w:rPr>
            <w:rStyle w:val="Hyperkobling"/>
            <w:rFonts w:ascii="Calibri" w:hAnsi="Calibri"/>
            <w:noProof/>
          </w:rPr>
          <w:t>2.4 Deltakelse ved nordiske hudseminar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_Toc528679244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8</w:t>
        </w:r>
        <w:r w:rsidR="004A1B25">
          <w:rPr>
            <w:noProof/>
            <w:webHidden/>
          </w:rPr>
          <w:fldChar w:fldCharType="end"/>
        </w:r>
      </w:hyperlink>
    </w:p>
    <w:p w14:paraId="305CC4F6" w14:textId="43A92964" w:rsidR="004A1B25" w:rsidRDefault="00C30B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5" w:history="1">
        <w:r w:rsidR="004A1B25" w:rsidRPr="009F2250">
          <w:rPr>
            <w:rStyle w:val="Hyperkobling"/>
            <w:rFonts w:ascii="Calibri" w:hAnsi="Calibri"/>
            <w:noProof/>
          </w:rPr>
          <w:t xml:space="preserve">3. </w:t>
        </w:r>
        <w:r w:rsidR="004531FF">
          <w:rPr>
            <w:rStyle w:val="Hyperkobling"/>
            <w:rFonts w:ascii="Calibri" w:hAnsi="Calibri"/>
            <w:noProof/>
          </w:rPr>
          <w:t>Kapittel – Handlingsplan 2019-2023 (forslag framlagt GF 27/4-19)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_Toc528679245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8</w:t>
        </w:r>
        <w:r w:rsidR="004A1B25">
          <w:rPr>
            <w:noProof/>
            <w:webHidden/>
          </w:rPr>
          <w:fldChar w:fldCharType="end"/>
        </w:r>
      </w:hyperlink>
    </w:p>
    <w:p w14:paraId="71FCD1A7" w14:textId="5332A0B9" w:rsidR="004A1B25" w:rsidRDefault="00C30B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6" w:history="1">
        <w:r w:rsidR="004A1B25" w:rsidRPr="009F2250">
          <w:rPr>
            <w:rStyle w:val="Hyperkobling"/>
            <w:rFonts w:ascii="Calibri" w:hAnsi="Calibri"/>
            <w:noProof/>
          </w:rPr>
          <w:t>4. Kapittel - Hudseminar og GF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_Toc528679246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10</w:t>
        </w:r>
        <w:r w:rsidR="004A1B25">
          <w:rPr>
            <w:noProof/>
            <w:webHidden/>
          </w:rPr>
          <w:fldChar w:fldCharType="end"/>
        </w:r>
      </w:hyperlink>
    </w:p>
    <w:p w14:paraId="0B03EE08" w14:textId="107AF0AC" w:rsidR="004A1B25" w:rsidRDefault="00C30B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7" w:history="1">
        <w:r w:rsidR="004A1B25" w:rsidRPr="009F2250">
          <w:rPr>
            <w:rStyle w:val="Hyperkobling"/>
            <w:rFonts w:ascii="Calibri" w:hAnsi="Calibri"/>
            <w:noProof/>
          </w:rPr>
          <w:t>5. Kapittel – Interessegrupper i NSFFSDV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_Toc528679247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10</w:t>
        </w:r>
        <w:r w:rsidR="004A1B25">
          <w:rPr>
            <w:noProof/>
            <w:webHidden/>
          </w:rPr>
          <w:fldChar w:fldCharType="end"/>
        </w:r>
      </w:hyperlink>
    </w:p>
    <w:p w14:paraId="30CF4DD9" w14:textId="759DE895" w:rsidR="004A1B25" w:rsidRDefault="00C30B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8" w:history="1">
        <w:r w:rsidR="004A1B25" w:rsidRPr="009F2250">
          <w:rPr>
            <w:rStyle w:val="Hyperkobling"/>
            <w:rFonts w:ascii="Calibri" w:hAnsi="Calibri"/>
            <w:noProof/>
          </w:rPr>
          <w:t>6. Retningslinjer for tildeling av midler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_Toc528679248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10</w:t>
        </w:r>
        <w:r w:rsidR="004A1B25">
          <w:rPr>
            <w:noProof/>
            <w:webHidden/>
          </w:rPr>
          <w:fldChar w:fldCharType="end"/>
        </w:r>
      </w:hyperlink>
    </w:p>
    <w:p w14:paraId="1BEA465D" w14:textId="3A0F019C" w:rsidR="004A1B25" w:rsidRDefault="00C30B7F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679249" w:history="1">
        <w:r w:rsidR="004A1B25" w:rsidRPr="009F2250">
          <w:rPr>
            <w:rStyle w:val="Hyperkobling"/>
            <w:rFonts w:ascii="Calibri" w:hAnsi="Calibri"/>
            <w:noProof/>
          </w:rPr>
          <w:t>7. Kapittel - Lovverk, refusjonsordning og rammebetingelser</w:t>
        </w:r>
        <w:r w:rsidR="004A1B25">
          <w:rPr>
            <w:noProof/>
            <w:webHidden/>
          </w:rPr>
          <w:tab/>
        </w:r>
        <w:r w:rsidR="004A1B25">
          <w:rPr>
            <w:noProof/>
            <w:webHidden/>
          </w:rPr>
          <w:fldChar w:fldCharType="begin"/>
        </w:r>
        <w:r w:rsidR="004A1B25">
          <w:rPr>
            <w:noProof/>
            <w:webHidden/>
          </w:rPr>
          <w:instrText xml:space="preserve"> PAGEREF _Toc528679249 \h </w:instrText>
        </w:r>
        <w:r w:rsidR="004A1B25">
          <w:rPr>
            <w:noProof/>
            <w:webHidden/>
          </w:rPr>
        </w:r>
        <w:r w:rsidR="004A1B25">
          <w:rPr>
            <w:noProof/>
            <w:webHidden/>
          </w:rPr>
          <w:fldChar w:fldCharType="separate"/>
        </w:r>
        <w:r w:rsidR="00BF5209">
          <w:rPr>
            <w:noProof/>
            <w:webHidden/>
          </w:rPr>
          <w:t>11</w:t>
        </w:r>
        <w:r w:rsidR="004A1B25">
          <w:rPr>
            <w:noProof/>
            <w:webHidden/>
          </w:rPr>
          <w:fldChar w:fldCharType="end"/>
        </w:r>
      </w:hyperlink>
    </w:p>
    <w:p w14:paraId="7C843593" w14:textId="793919E6" w:rsidR="003D6BD1" w:rsidRPr="000969F4" w:rsidRDefault="009D54C0" w:rsidP="003D47C4">
      <w:pPr>
        <w:rPr>
          <w:rFonts w:ascii="Calibri" w:hAnsi="Calibri"/>
        </w:rPr>
      </w:pPr>
      <w:r w:rsidRPr="0075717C">
        <w:rPr>
          <w:rFonts w:ascii="Calibri" w:hAnsi="Calibri"/>
        </w:rPr>
        <w:fldChar w:fldCharType="end"/>
      </w:r>
      <w:r w:rsidR="00FD6986" w:rsidRPr="000969F4">
        <w:rPr>
          <w:rFonts w:ascii="Calibri" w:hAnsi="Calibri"/>
        </w:rPr>
        <w:t xml:space="preserve"> </w:t>
      </w:r>
    </w:p>
    <w:p w14:paraId="57609E36" w14:textId="34E0BE66" w:rsidR="008A6B92" w:rsidRDefault="008A6B92" w:rsidP="009D54C0">
      <w:pPr>
        <w:rPr>
          <w:rFonts w:ascii="Calibri" w:hAnsi="Calibri"/>
        </w:rPr>
      </w:pPr>
      <w:r w:rsidRPr="000969F4">
        <w:rPr>
          <w:rFonts w:ascii="Calibri" w:hAnsi="Calibri"/>
        </w:rPr>
        <w:t>V</w:t>
      </w:r>
      <w:r w:rsidR="003D47C4">
        <w:rPr>
          <w:rFonts w:ascii="Calibri" w:hAnsi="Calibri"/>
        </w:rPr>
        <w:t>edlegg 1</w:t>
      </w:r>
      <w:r w:rsidRPr="000969F4">
        <w:rPr>
          <w:rFonts w:ascii="Calibri" w:hAnsi="Calibri"/>
        </w:rPr>
        <w:t xml:space="preserve">: </w:t>
      </w:r>
      <w:r w:rsidR="00FD6986" w:rsidRPr="000969F4">
        <w:rPr>
          <w:rFonts w:ascii="Calibri" w:hAnsi="Calibri"/>
        </w:rPr>
        <w:t xml:space="preserve">Mal for </w:t>
      </w:r>
      <w:proofErr w:type="spellStart"/>
      <w:r w:rsidR="00FD6986" w:rsidRPr="000969F4">
        <w:rPr>
          <w:rFonts w:ascii="Calibri" w:hAnsi="Calibri"/>
        </w:rPr>
        <w:t>fagutviklingstipend</w:t>
      </w:r>
      <w:proofErr w:type="spellEnd"/>
    </w:p>
    <w:p w14:paraId="69196A46" w14:textId="6A823775" w:rsidR="004A3C92" w:rsidRDefault="004A3C92" w:rsidP="009D54C0">
      <w:pPr>
        <w:rPr>
          <w:rFonts w:ascii="Calibri" w:hAnsi="Calibri"/>
        </w:rPr>
      </w:pPr>
    </w:p>
    <w:p w14:paraId="10E6752B" w14:textId="7429A6D8" w:rsidR="006A327C" w:rsidRDefault="006A327C" w:rsidP="009D54C0">
      <w:pPr>
        <w:rPr>
          <w:rFonts w:ascii="Calibri" w:hAnsi="Calibri"/>
        </w:rPr>
      </w:pPr>
    </w:p>
    <w:p w14:paraId="7CF29D75" w14:textId="221441AC" w:rsidR="006A327C" w:rsidRDefault="006A327C" w:rsidP="009D54C0">
      <w:pPr>
        <w:rPr>
          <w:rFonts w:ascii="Calibri" w:hAnsi="Calibri"/>
        </w:rPr>
      </w:pPr>
    </w:p>
    <w:p w14:paraId="7E28341B" w14:textId="16A09D28" w:rsidR="006A327C" w:rsidRDefault="006A327C" w:rsidP="009D54C0">
      <w:pPr>
        <w:rPr>
          <w:rFonts w:ascii="Calibri" w:hAnsi="Calibri"/>
        </w:rPr>
      </w:pPr>
    </w:p>
    <w:p w14:paraId="2AB9B41D" w14:textId="51209FFC" w:rsidR="006A327C" w:rsidRDefault="006A327C" w:rsidP="009D54C0">
      <w:pPr>
        <w:rPr>
          <w:rFonts w:ascii="Calibri" w:hAnsi="Calibri"/>
        </w:rPr>
      </w:pPr>
    </w:p>
    <w:p w14:paraId="6BA66361" w14:textId="0545BD64" w:rsidR="006A327C" w:rsidRDefault="006A327C" w:rsidP="009D54C0">
      <w:pPr>
        <w:rPr>
          <w:rFonts w:ascii="Calibri" w:hAnsi="Calibri"/>
        </w:rPr>
      </w:pPr>
    </w:p>
    <w:p w14:paraId="5F7F4F10" w14:textId="5E142D43" w:rsidR="006A327C" w:rsidRDefault="006A327C" w:rsidP="009D54C0">
      <w:pPr>
        <w:rPr>
          <w:rFonts w:ascii="Calibri" w:hAnsi="Calibri"/>
        </w:rPr>
      </w:pPr>
    </w:p>
    <w:p w14:paraId="471952E8" w14:textId="42D4384D" w:rsidR="006A327C" w:rsidRDefault="006A327C" w:rsidP="009D54C0">
      <w:pPr>
        <w:rPr>
          <w:rFonts w:ascii="Calibri" w:hAnsi="Calibri"/>
        </w:rPr>
      </w:pPr>
    </w:p>
    <w:p w14:paraId="6280BC42" w14:textId="75A547F4" w:rsidR="006A327C" w:rsidRDefault="006A327C" w:rsidP="009D54C0">
      <w:pPr>
        <w:rPr>
          <w:rFonts w:ascii="Calibri" w:hAnsi="Calibri"/>
        </w:rPr>
      </w:pPr>
    </w:p>
    <w:p w14:paraId="60C63FAB" w14:textId="1B066479" w:rsidR="006A327C" w:rsidRDefault="006A327C" w:rsidP="009D54C0">
      <w:pPr>
        <w:rPr>
          <w:rFonts w:ascii="Calibri" w:hAnsi="Calibri"/>
        </w:rPr>
      </w:pPr>
    </w:p>
    <w:p w14:paraId="5F492F80" w14:textId="409C2331" w:rsidR="006A327C" w:rsidRDefault="006A327C" w:rsidP="009D54C0">
      <w:pPr>
        <w:rPr>
          <w:rFonts w:ascii="Calibri" w:hAnsi="Calibri"/>
        </w:rPr>
      </w:pPr>
    </w:p>
    <w:p w14:paraId="40FEF035" w14:textId="7D2F8B47" w:rsidR="006A327C" w:rsidRDefault="006A327C" w:rsidP="009D54C0">
      <w:pPr>
        <w:rPr>
          <w:rFonts w:ascii="Calibri" w:hAnsi="Calibri"/>
        </w:rPr>
      </w:pPr>
    </w:p>
    <w:p w14:paraId="23FF30DC" w14:textId="0BD31819" w:rsidR="006A327C" w:rsidRDefault="006A327C" w:rsidP="009D54C0">
      <w:pPr>
        <w:rPr>
          <w:rFonts w:ascii="Calibri" w:hAnsi="Calibri"/>
        </w:rPr>
      </w:pPr>
    </w:p>
    <w:p w14:paraId="3C501D25" w14:textId="1E7EB41A" w:rsidR="006A327C" w:rsidRDefault="006A327C" w:rsidP="009D54C0">
      <w:pPr>
        <w:rPr>
          <w:rFonts w:ascii="Calibri" w:hAnsi="Calibri"/>
        </w:rPr>
      </w:pPr>
    </w:p>
    <w:p w14:paraId="7DCFFF64" w14:textId="3C32C2C6" w:rsidR="006A327C" w:rsidRDefault="006A327C" w:rsidP="009D54C0">
      <w:pPr>
        <w:rPr>
          <w:rFonts w:ascii="Calibri" w:hAnsi="Calibri"/>
        </w:rPr>
      </w:pPr>
    </w:p>
    <w:p w14:paraId="0266EC71" w14:textId="12786524" w:rsidR="006A327C" w:rsidRDefault="006A327C" w:rsidP="009D54C0">
      <w:pPr>
        <w:rPr>
          <w:rFonts w:ascii="Calibri" w:hAnsi="Calibri"/>
        </w:rPr>
      </w:pPr>
    </w:p>
    <w:p w14:paraId="2FCCCCA1" w14:textId="11E6F3B1" w:rsidR="006A327C" w:rsidRDefault="006A327C" w:rsidP="009D54C0">
      <w:pPr>
        <w:rPr>
          <w:rFonts w:ascii="Calibri" w:hAnsi="Calibri"/>
        </w:rPr>
      </w:pPr>
    </w:p>
    <w:p w14:paraId="641F7BC1" w14:textId="027239E8" w:rsidR="006A327C" w:rsidRDefault="006A327C" w:rsidP="009D54C0">
      <w:pPr>
        <w:rPr>
          <w:rFonts w:ascii="Calibri" w:hAnsi="Calibri"/>
        </w:rPr>
      </w:pPr>
    </w:p>
    <w:p w14:paraId="73242470" w14:textId="6A1B5D2D" w:rsidR="006A327C" w:rsidRDefault="006A327C" w:rsidP="009D54C0">
      <w:pPr>
        <w:rPr>
          <w:rFonts w:ascii="Calibri" w:hAnsi="Calibri"/>
        </w:rPr>
      </w:pPr>
    </w:p>
    <w:p w14:paraId="749B664A" w14:textId="77777777" w:rsidR="006A327C" w:rsidRPr="000969F4" w:rsidRDefault="006A327C" w:rsidP="009D54C0">
      <w:pPr>
        <w:rPr>
          <w:rFonts w:ascii="Calibri" w:hAnsi="Calibri"/>
        </w:rPr>
      </w:pPr>
    </w:p>
    <w:p w14:paraId="44DCA6E8" w14:textId="77777777" w:rsidR="006F1058" w:rsidRPr="00A837B2" w:rsidRDefault="00DC1620" w:rsidP="00A837B2">
      <w:pPr>
        <w:pStyle w:val="Overskrift1"/>
        <w:rPr>
          <w:rFonts w:ascii="Calibri" w:hAnsi="Calibri"/>
          <w:sz w:val="28"/>
          <w:szCs w:val="28"/>
          <w:u w:val="single"/>
        </w:rPr>
      </w:pPr>
      <w:bookmarkStart w:id="0" w:name="_Toc528679233"/>
      <w:r w:rsidRPr="0075717C">
        <w:rPr>
          <w:rFonts w:ascii="Calibri" w:hAnsi="Calibri"/>
          <w:color w:val="3366FF"/>
          <w:sz w:val="28"/>
          <w:szCs w:val="28"/>
        </w:rPr>
        <w:t xml:space="preserve">1. </w:t>
      </w:r>
      <w:r w:rsidR="003D6BD1" w:rsidRPr="0075717C">
        <w:rPr>
          <w:rFonts w:ascii="Calibri" w:hAnsi="Calibri"/>
          <w:color w:val="3366FF"/>
          <w:sz w:val="28"/>
          <w:szCs w:val="28"/>
        </w:rPr>
        <w:t>Kapittel</w:t>
      </w:r>
      <w:r w:rsidR="00CE1040" w:rsidRPr="0075717C">
        <w:rPr>
          <w:rFonts w:ascii="Calibri" w:hAnsi="Calibri"/>
          <w:color w:val="3366FF"/>
          <w:sz w:val="28"/>
          <w:szCs w:val="28"/>
        </w:rPr>
        <w:t xml:space="preserve"> - </w:t>
      </w:r>
      <w:r w:rsidR="003A191B" w:rsidRPr="0075717C">
        <w:rPr>
          <w:rFonts w:ascii="Calibri" w:hAnsi="Calibri"/>
          <w:color w:val="3366FF"/>
          <w:sz w:val="28"/>
          <w:szCs w:val="28"/>
        </w:rPr>
        <w:t>V</w:t>
      </w:r>
      <w:r w:rsidR="000E30CF" w:rsidRPr="0075717C">
        <w:rPr>
          <w:rFonts w:ascii="Calibri" w:hAnsi="Calibri"/>
          <w:color w:val="3366FF"/>
          <w:sz w:val="28"/>
          <w:szCs w:val="28"/>
        </w:rPr>
        <w:t>edtekter</w:t>
      </w:r>
      <w:bookmarkEnd w:id="0"/>
      <w:r w:rsidR="000E30CF" w:rsidRPr="0075717C">
        <w:rPr>
          <w:rFonts w:ascii="Calibri" w:hAnsi="Calibri"/>
          <w:color w:val="3366FF"/>
          <w:sz w:val="28"/>
          <w:szCs w:val="28"/>
        </w:rPr>
        <w:t xml:space="preserve"> </w:t>
      </w:r>
    </w:p>
    <w:p w14:paraId="5FFBF273" w14:textId="77777777" w:rsidR="009D54C0" w:rsidRPr="0075717C" w:rsidRDefault="003A191B" w:rsidP="003A191B">
      <w:pPr>
        <w:pStyle w:val="Overskrift2"/>
        <w:rPr>
          <w:rFonts w:ascii="Calibri" w:hAnsi="Calibri"/>
          <w:color w:val="3366FF"/>
        </w:rPr>
      </w:pPr>
      <w:bookmarkStart w:id="1" w:name="_Toc528679234"/>
      <w:r w:rsidRPr="0075717C">
        <w:rPr>
          <w:rFonts w:ascii="Calibri" w:hAnsi="Calibri"/>
          <w:color w:val="3366FF"/>
        </w:rPr>
        <w:t>1.1 Navn</w:t>
      </w:r>
      <w:bookmarkEnd w:id="1"/>
    </w:p>
    <w:p w14:paraId="5F9117F7" w14:textId="7C959D25" w:rsidR="0034119F" w:rsidRPr="000969F4" w:rsidRDefault="003A191B" w:rsidP="003A191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Faggruppens navn er: NSFs Faggruppe for Sykepleiere i Dermatologi </w:t>
      </w:r>
      <w:r w:rsidR="0034119F" w:rsidRPr="0075717C">
        <w:rPr>
          <w:rFonts w:ascii="Calibri" w:hAnsi="Calibri"/>
        </w:rPr>
        <w:t xml:space="preserve">og Venerologi </w:t>
      </w:r>
      <w:r w:rsidRPr="0075717C">
        <w:rPr>
          <w:rFonts w:ascii="Calibri" w:hAnsi="Calibri"/>
        </w:rPr>
        <w:t>(forkortet NSFFSD</w:t>
      </w:r>
      <w:r w:rsidR="0034119F" w:rsidRPr="0075717C">
        <w:rPr>
          <w:rFonts w:ascii="Calibri" w:hAnsi="Calibri"/>
        </w:rPr>
        <w:t>V</w:t>
      </w:r>
      <w:r w:rsidRPr="0075717C">
        <w:rPr>
          <w:rFonts w:ascii="Calibri" w:hAnsi="Calibri"/>
        </w:rPr>
        <w:t>)</w:t>
      </w:r>
      <w:r w:rsidR="0034119F" w:rsidRPr="0075717C">
        <w:rPr>
          <w:rFonts w:ascii="Calibri" w:hAnsi="Calibri"/>
        </w:rPr>
        <w:t>.</w:t>
      </w:r>
      <w:r w:rsidR="00CA4FF2">
        <w:rPr>
          <w:rFonts w:ascii="Calibri" w:hAnsi="Calibri"/>
        </w:rPr>
        <w:t xml:space="preserve"> </w:t>
      </w:r>
      <w:proofErr w:type="spellStart"/>
      <w:r w:rsidR="00CA4FF2" w:rsidRPr="000969F4">
        <w:rPr>
          <w:rFonts w:ascii="Calibri" w:hAnsi="Calibri"/>
        </w:rPr>
        <w:t>Organisasjonsnr</w:t>
      </w:r>
      <w:proofErr w:type="spellEnd"/>
      <w:r w:rsidR="00CA4FF2" w:rsidRPr="000969F4">
        <w:rPr>
          <w:rFonts w:ascii="Calibri" w:hAnsi="Calibri"/>
        </w:rPr>
        <w:t>: 992838612</w:t>
      </w:r>
    </w:p>
    <w:p w14:paraId="5C51580A" w14:textId="77777777" w:rsidR="008868CE" w:rsidRPr="000969F4" w:rsidRDefault="0034119F" w:rsidP="003A191B">
      <w:pPr>
        <w:rPr>
          <w:rFonts w:ascii="Calibri" w:hAnsi="Calibri"/>
        </w:rPr>
      </w:pPr>
      <w:r w:rsidRPr="000969F4">
        <w:rPr>
          <w:rFonts w:ascii="Calibri" w:hAnsi="Calibri"/>
        </w:rPr>
        <w:t xml:space="preserve"> </w:t>
      </w:r>
    </w:p>
    <w:p w14:paraId="37AB5465" w14:textId="77777777" w:rsidR="0034119F" w:rsidRPr="0075717C" w:rsidRDefault="00A32DAD" w:rsidP="0034119F">
      <w:pPr>
        <w:rPr>
          <w:rFonts w:ascii="Calibri" w:hAnsi="Calibri"/>
        </w:rPr>
      </w:pPr>
      <w:r w:rsidRPr="0075717C">
        <w:rPr>
          <w:rFonts w:ascii="Calibri" w:hAnsi="Calibri"/>
        </w:rPr>
        <w:t>Faggruppe</w:t>
      </w:r>
      <w:r w:rsidR="008927E9">
        <w:rPr>
          <w:rFonts w:ascii="Calibri" w:hAnsi="Calibri"/>
        </w:rPr>
        <w:t>n</w:t>
      </w:r>
      <w:r w:rsidRPr="0075717C">
        <w:rPr>
          <w:rFonts w:ascii="Calibri" w:hAnsi="Calibri"/>
          <w:color w:val="FF0000"/>
        </w:rPr>
        <w:t xml:space="preserve"> </w:t>
      </w:r>
      <w:r w:rsidR="008868CE" w:rsidRPr="0075717C">
        <w:rPr>
          <w:rFonts w:ascii="Calibri" w:hAnsi="Calibri"/>
        </w:rPr>
        <w:t>ble opprinnelig stiftet i 1991. Faggruppen inngikk samarbeidsavtal</w:t>
      </w:r>
      <w:r w:rsidR="0034119F" w:rsidRPr="0075717C">
        <w:rPr>
          <w:rFonts w:ascii="Calibri" w:hAnsi="Calibri"/>
        </w:rPr>
        <w:t xml:space="preserve">e med NSF i 1996, og skiftet da </w:t>
      </w:r>
      <w:r w:rsidR="008868CE" w:rsidRPr="0075717C">
        <w:rPr>
          <w:rFonts w:ascii="Calibri" w:hAnsi="Calibri"/>
        </w:rPr>
        <w:t>navn til NSFs Faggruppe for Sykepleiere i Dermatologi.</w:t>
      </w:r>
      <w:r w:rsidR="0034119F" w:rsidRPr="0075717C">
        <w:rPr>
          <w:rFonts w:ascii="Calibri" w:hAnsi="Calibri"/>
        </w:rPr>
        <w:t xml:space="preserve"> </w:t>
      </w:r>
      <w:r w:rsidR="00B479BD" w:rsidRPr="0075717C">
        <w:rPr>
          <w:rFonts w:ascii="Calibri" w:hAnsi="Calibri"/>
        </w:rPr>
        <w:t xml:space="preserve">Nåværende navn på faggruppen ble </w:t>
      </w:r>
      <w:r w:rsidR="0034119F" w:rsidRPr="0075717C">
        <w:rPr>
          <w:rFonts w:ascii="Calibri" w:hAnsi="Calibri"/>
        </w:rPr>
        <w:t xml:space="preserve">vedtatt på Generalforsamlingen 8.mars 2012. </w:t>
      </w:r>
    </w:p>
    <w:p w14:paraId="42D17B96" w14:textId="77777777" w:rsidR="008868CE" w:rsidRPr="0075717C" w:rsidRDefault="008868CE" w:rsidP="000E30CF">
      <w:pPr>
        <w:rPr>
          <w:rFonts w:ascii="Calibri" w:hAnsi="Calibri"/>
        </w:rPr>
      </w:pPr>
    </w:p>
    <w:p w14:paraId="797EFB9C" w14:textId="77777777" w:rsidR="004D48B6" w:rsidRPr="0075717C" w:rsidRDefault="00CE1040" w:rsidP="00CE1040">
      <w:pPr>
        <w:pStyle w:val="Overskrift2"/>
        <w:rPr>
          <w:rFonts w:ascii="Calibri" w:hAnsi="Calibri"/>
          <w:color w:val="3366FF"/>
        </w:rPr>
      </w:pPr>
      <w:bookmarkStart w:id="2" w:name="_Toc528679235"/>
      <w:r w:rsidRPr="0075717C">
        <w:rPr>
          <w:rFonts w:ascii="Calibri" w:hAnsi="Calibri"/>
          <w:color w:val="3366FF"/>
        </w:rPr>
        <w:t>1.2</w:t>
      </w:r>
      <w:r w:rsidR="004D48B6" w:rsidRPr="0075717C">
        <w:rPr>
          <w:rFonts w:ascii="Calibri" w:hAnsi="Calibri"/>
          <w:color w:val="3366FF"/>
        </w:rPr>
        <w:t xml:space="preserve"> Formål og funksjon</w:t>
      </w:r>
      <w:bookmarkEnd w:id="2"/>
    </w:p>
    <w:p w14:paraId="178792E0" w14:textId="77777777" w:rsidR="000F6B92" w:rsidRDefault="000F6B92" w:rsidP="000F6B92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7E3D9A" w:rsidRPr="0075717C">
        <w:rPr>
          <w:rFonts w:ascii="Calibri" w:hAnsi="Calibri"/>
        </w:rPr>
        <w:t>idra til realisering av NSFs formål og prinsipprogram.</w:t>
      </w:r>
      <w:r>
        <w:rPr>
          <w:rFonts w:ascii="Calibri" w:hAnsi="Calibri"/>
        </w:rPr>
        <w:t xml:space="preserve"> </w:t>
      </w:r>
    </w:p>
    <w:p w14:paraId="471A50F3" w14:textId="77777777" w:rsidR="000F6B92" w:rsidRDefault="000F6B92" w:rsidP="000F6B92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C21477" w:rsidRPr="0075717C">
        <w:rPr>
          <w:rFonts w:ascii="Calibri" w:hAnsi="Calibri"/>
        </w:rPr>
        <w:t>pre kunnskap om hudpasienten, behandling av hudsy</w:t>
      </w:r>
      <w:r>
        <w:rPr>
          <w:rFonts w:ascii="Calibri" w:hAnsi="Calibri"/>
        </w:rPr>
        <w:t>kdommer og sår.</w:t>
      </w:r>
    </w:p>
    <w:p w14:paraId="57A04F3F" w14:textId="77777777" w:rsidR="000F6B92" w:rsidRDefault="000F6B92" w:rsidP="000F6B92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C21477" w:rsidRPr="0075717C">
        <w:rPr>
          <w:rFonts w:ascii="Calibri" w:hAnsi="Calibri"/>
        </w:rPr>
        <w:t>pre kunnskap om veneriske sykdommer og behandling av disse.</w:t>
      </w:r>
      <w:r w:rsidR="009C405B">
        <w:rPr>
          <w:rFonts w:ascii="Calibri" w:hAnsi="Calibri"/>
        </w:rPr>
        <w:t xml:space="preserve"> </w:t>
      </w:r>
    </w:p>
    <w:p w14:paraId="16DF84B2" w14:textId="525A15BD" w:rsidR="00AC613C" w:rsidRPr="00BD139D" w:rsidRDefault="000F6B92" w:rsidP="00BD139D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Bidra til at </w:t>
      </w:r>
      <w:r w:rsidR="00C21477" w:rsidRPr="0075717C">
        <w:rPr>
          <w:rFonts w:ascii="Calibri" w:hAnsi="Calibri"/>
        </w:rPr>
        <w:t>videreutvikling</w:t>
      </w:r>
      <w:r>
        <w:rPr>
          <w:rFonts w:ascii="Calibri" w:hAnsi="Calibri"/>
        </w:rPr>
        <w:t>en</w:t>
      </w:r>
      <w:r w:rsidR="00C21477" w:rsidRPr="0075717C">
        <w:rPr>
          <w:rFonts w:ascii="Calibri" w:hAnsi="Calibri"/>
        </w:rPr>
        <w:t xml:space="preserve"> av sykepleie til hudpasienter</w:t>
      </w:r>
      <w:r w:rsidR="007E3D9A">
        <w:rPr>
          <w:rFonts w:ascii="Calibri" w:hAnsi="Calibri"/>
        </w:rPr>
        <w:t xml:space="preserve"> er</w:t>
      </w:r>
      <w:r w:rsidR="009C405B">
        <w:rPr>
          <w:rFonts w:ascii="Calibri" w:hAnsi="Calibri"/>
        </w:rPr>
        <w:t xml:space="preserve"> i samsvar med </w:t>
      </w:r>
      <w:r w:rsidR="00C21477" w:rsidRPr="0075717C">
        <w:rPr>
          <w:rFonts w:ascii="Calibri" w:hAnsi="Calibri"/>
        </w:rPr>
        <w:t>befolkningens behov</w:t>
      </w:r>
      <w:r w:rsidR="009C405B">
        <w:rPr>
          <w:rFonts w:ascii="Calibri" w:hAnsi="Calibri"/>
        </w:rPr>
        <w:t xml:space="preserve"> og gjeldende forskning innen fagfeltet</w:t>
      </w:r>
      <w:r w:rsidR="00C21477" w:rsidRPr="0075717C">
        <w:rPr>
          <w:rFonts w:ascii="Calibri" w:hAnsi="Calibri"/>
        </w:rPr>
        <w:t>.</w:t>
      </w:r>
      <w:r w:rsidR="00435688" w:rsidRPr="0075717C">
        <w:rPr>
          <w:rFonts w:ascii="Calibri" w:hAnsi="Calibri"/>
        </w:rPr>
        <w:t xml:space="preserve"> </w:t>
      </w:r>
    </w:p>
    <w:p w14:paraId="345FF302" w14:textId="77777777" w:rsidR="00C4212E" w:rsidRPr="0075717C" w:rsidRDefault="00C4212E" w:rsidP="00560DF3">
      <w:pPr>
        <w:rPr>
          <w:rFonts w:ascii="Calibri" w:hAnsi="Calibri"/>
          <w:color w:val="3366FF"/>
          <w:sz w:val="28"/>
          <w:szCs w:val="28"/>
        </w:rPr>
      </w:pPr>
    </w:p>
    <w:p w14:paraId="5FFA5E34" w14:textId="77777777" w:rsidR="004D48B6" w:rsidRPr="0075717C" w:rsidRDefault="00B11A1D" w:rsidP="00560DF3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Etter- og videreutdanning</w:t>
      </w:r>
    </w:p>
    <w:p w14:paraId="22FCDFDD" w14:textId="418B6A57" w:rsidR="008D62E4" w:rsidRPr="00BD139D" w:rsidRDefault="00275F04" w:rsidP="009C405B">
      <w:pPr>
        <w:rPr>
          <w:rFonts w:ascii="Calibri" w:hAnsi="Calibri"/>
        </w:rPr>
      </w:pPr>
      <w:r w:rsidRPr="0075717C">
        <w:rPr>
          <w:rFonts w:ascii="Calibri" w:hAnsi="Calibri"/>
        </w:rPr>
        <w:t>Faggruppen skal arbeide aktivt f</w:t>
      </w:r>
      <w:r w:rsidR="00AC613C">
        <w:rPr>
          <w:rFonts w:ascii="Calibri" w:hAnsi="Calibri"/>
        </w:rPr>
        <w:t xml:space="preserve">or at det foreligger et tilbud </w:t>
      </w:r>
      <w:r w:rsidRPr="0075717C">
        <w:rPr>
          <w:rFonts w:ascii="Calibri" w:hAnsi="Calibri"/>
        </w:rPr>
        <w:t>o</w:t>
      </w:r>
      <w:r w:rsidR="00AC613C">
        <w:rPr>
          <w:rFonts w:ascii="Calibri" w:hAnsi="Calibri"/>
        </w:rPr>
        <w:t>m</w:t>
      </w:r>
      <w:r w:rsidRPr="0075717C">
        <w:rPr>
          <w:rFonts w:ascii="Calibri" w:hAnsi="Calibri"/>
        </w:rPr>
        <w:t xml:space="preserve"> etter- og videreutdanning i </w:t>
      </w:r>
      <w:r w:rsidR="00E447C2" w:rsidRPr="0075717C">
        <w:rPr>
          <w:rFonts w:ascii="Calibri" w:hAnsi="Calibri"/>
        </w:rPr>
        <w:t>faget</w:t>
      </w:r>
      <w:r w:rsidRPr="0075717C">
        <w:rPr>
          <w:rFonts w:ascii="Calibri" w:hAnsi="Calibri"/>
        </w:rPr>
        <w:t xml:space="preserve">. </w:t>
      </w:r>
      <w:r w:rsidR="00E447C2" w:rsidRPr="0075717C">
        <w:rPr>
          <w:rFonts w:ascii="Calibri" w:hAnsi="Calibri"/>
        </w:rPr>
        <w:t>Styret</w:t>
      </w:r>
      <w:r w:rsidRPr="0075717C">
        <w:rPr>
          <w:rFonts w:ascii="Calibri" w:hAnsi="Calibri"/>
        </w:rPr>
        <w:t xml:space="preserve"> sama</w:t>
      </w:r>
      <w:r w:rsidR="00CC6372">
        <w:rPr>
          <w:rFonts w:ascii="Calibri" w:hAnsi="Calibri"/>
        </w:rPr>
        <w:t xml:space="preserve">rbeider med </w:t>
      </w:r>
      <w:r w:rsidR="009634BD">
        <w:rPr>
          <w:rFonts w:ascii="Calibri" w:hAnsi="Calibri"/>
        </w:rPr>
        <w:t xml:space="preserve">Universitetet i </w:t>
      </w:r>
      <w:r w:rsidR="00CC6372">
        <w:rPr>
          <w:rFonts w:ascii="Calibri" w:hAnsi="Calibri"/>
        </w:rPr>
        <w:t>Sørøst-Norge</w:t>
      </w:r>
      <w:r w:rsidR="009634BD">
        <w:rPr>
          <w:rFonts w:ascii="Calibri" w:hAnsi="Calibri"/>
        </w:rPr>
        <w:t xml:space="preserve"> (U</w:t>
      </w:r>
      <w:r w:rsidR="00CC6372">
        <w:rPr>
          <w:rFonts w:ascii="Calibri" w:hAnsi="Calibri"/>
        </w:rPr>
        <w:t>SN</w:t>
      </w:r>
      <w:r w:rsidRPr="0075717C">
        <w:rPr>
          <w:rFonts w:ascii="Calibri" w:hAnsi="Calibri"/>
        </w:rPr>
        <w:t>)</w:t>
      </w:r>
      <w:r w:rsidR="00E447C2" w:rsidRPr="0075717C">
        <w:rPr>
          <w:rFonts w:ascii="Calibri" w:hAnsi="Calibri"/>
        </w:rPr>
        <w:t xml:space="preserve"> som tilbyr videreutdanning i dermatologisk sykepleie (30 </w:t>
      </w:r>
      <w:proofErr w:type="spellStart"/>
      <w:r w:rsidR="00E447C2" w:rsidRPr="0075717C">
        <w:rPr>
          <w:rFonts w:ascii="Calibri" w:hAnsi="Calibri"/>
        </w:rPr>
        <w:t>S</w:t>
      </w:r>
      <w:r w:rsidR="00AC613C">
        <w:rPr>
          <w:rFonts w:ascii="Calibri" w:hAnsi="Calibri"/>
        </w:rPr>
        <w:t>t</w:t>
      </w:r>
      <w:r w:rsidR="00E447C2" w:rsidRPr="0075717C">
        <w:rPr>
          <w:rFonts w:ascii="Calibri" w:hAnsi="Calibri"/>
        </w:rPr>
        <w:t>p</w:t>
      </w:r>
      <w:proofErr w:type="spellEnd"/>
      <w:r w:rsidR="00E447C2" w:rsidRPr="0075717C">
        <w:rPr>
          <w:rFonts w:ascii="Calibri" w:hAnsi="Calibri"/>
        </w:rPr>
        <w:t>)</w:t>
      </w:r>
      <w:r w:rsidRPr="0075717C">
        <w:rPr>
          <w:rFonts w:ascii="Calibri" w:hAnsi="Calibri"/>
        </w:rPr>
        <w:t>.</w:t>
      </w:r>
      <w:r w:rsidR="00AC613C">
        <w:rPr>
          <w:rFonts w:ascii="Calibri" w:hAnsi="Calibri"/>
        </w:rPr>
        <w:t xml:space="preserve"> </w:t>
      </w:r>
      <w:r w:rsidR="00AC613C" w:rsidRPr="00BD139D">
        <w:rPr>
          <w:rFonts w:ascii="Calibri" w:hAnsi="Calibri"/>
        </w:rPr>
        <w:t>For denne videreutdanning anbefaler styret oppstart hvert annet år.</w:t>
      </w:r>
      <w:r w:rsidRPr="00BD139D">
        <w:rPr>
          <w:rFonts w:ascii="Calibri" w:hAnsi="Calibri"/>
        </w:rPr>
        <w:t xml:space="preserve"> </w:t>
      </w:r>
      <w:r w:rsidR="009634BD">
        <w:rPr>
          <w:rFonts w:ascii="Calibri" w:hAnsi="Calibri"/>
        </w:rPr>
        <w:t>USN</w:t>
      </w:r>
      <w:r w:rsidR="00E447C2" w:rsidRPr="00BD139D">
        <w:rPr>
          <w:rFonts w:ascii="Calibri" w:hAnsi="Calibri"/>
        </w:rPr>
        <w:t xml:space="preserve"> </w:t>
      </w:r>
      <w:r w:rsidR="00E447C2" w:rsidRPr="006A327C">
        <w:rPr>
          <w:rFonts w:ascii="Calibri" w:hAnsi="Calibri"/>
        </w:rPr>
        <w:t xml:space="preserve">og </w:t>
      </w:r>
      <w:proofErr w:type="spellStart"/>
      <w:r w:rsidR="00E447C2" w:rsidRPr="006A327C">
        <w:rPr>
          <w:rFonts w:ascii="Calibri" w:hAnsi="Calibri"/>
        </w:rPr>
        <w:t>Hø</w:t>
      </w:r>
      <w:r w:rsidR="00FA20B5" w:rsidRPr="006A327C">
        <w:rPr>
          <w:rFonts w:ascii="Calibri" w:hAnsi="Calibri"/>
        </w:rPr>
        <w:t>gsk</w:t>
      </w:r>
      <w:r w:rsidR="00A9023A" w:rsidRPr="006A327C">
        <w:rPr>
          <w:rFonts w:ascii="Calibri" w:hAnsi="Calibri"/>
        </w:rPr>
        <w:t>u</w:t>
      </w:r>
      <w:r w:rsidR="00FA20B5" w:rsidRPr="006A327C">
        <w:rPr>
          <w:rFonts w:ascii="Calibri" w:hAnsi="Calibri"/>
        </w:rPr>
        <w:t>len</w:t>
      </w:r>
      <w:proofErr w:type="spellEnd"/>
      <w:r w:rsidR="00FA20B5" w:rsidRPr="006A327C">
        <w:rPr>
          <w:rFonts w:ascii="Calibri" w:hAnsi="Calibri"/>
        </w:rPr>
        <w:t xml:space="preserve"> </w:t>
      </w:r>
      <w:r w:rsidR="00A9023A" w:rsidRPr="006A327C">
        <w:rPr>
          <w:rFonts w:ascii="Calibri" w:hAnsi="Calibri"/>
        </w:rPr>
        <w:t>på Vestlandet (Haugesund)</w:t>
      </w:r>
      <w:r w:rsidR="00FA20B5" w:rsidRPr="00BD139D">
        <w:rPr>
          <w:rFonts w:ascii="Calibri" w:hAnsi="Calibri"/>
        </w:rPr>
        <w:t xml:space="preserve"> tilbyr </w:t>
      </w:r>
      <w:r w:rsidR="00E447C2" w:rsidRPr="00BD139D">
        <w:rPr>
          <w:rFonts w:ascii="Calibri" w:hAnsi="Calibri"/>
        </w:rPr>
        <w:t>videreutdanning</w:t>
      </w:r>
      <w:r w:rsidR="008D633B" w:rsidRPr="00BD139D">
        <w:rPr>
          <w:rFonts w:ascii="Calibri" w:hAnsi="Calibri"/>
        </w:rPr>
        <w:t>er</w:t>
      </w:r>
      <w:r w:rsidR="00E447C2" w:rsidRPr="00BD139D">
        <w:rPr>
          <w:rFonts w:ascii="Calibri" w:hAnsi="Calibri"/>
        </w:rPr>
        <w:t xml:space="preserve"> i sår</w:t>
      </w:r>
      <w:r w:rsidR="00AC613C" w:rsidRPr="00BD139D">
        <w:rPr>
          <w:rFonts w:ascii="Calibri" w:hAnsi="Calibri"/>
        </w:rPr>
        <w:t xml:space="preserve"> (30 Stp.). </w:t>
      </w:r>
      <w:r w:rsidR="009634BD">
        <w:rPr>
          <w:rFonts w:ascii="Calibri" w:hAnsi="Calibri"/>
        </w:rPr>
        <w:t>USN</w:t>
      </w:r>
      <w:r w:rsidR="00AC613C" w:rsidRPr="00BD139D">
        <w:rPr>
          <w:rFonts w:ascii="Calibri" w:hAnsi="Calibri"/>
        </w:rPr>
        <w:t xml:space="preserve"> tilbyr videreutdanning i Kosmetisk Dermatologi (30 Stp.).</w:t>
      </w:r>
    </w:p>
    <w:p w14:paraId="52116DDD" w14:textId="77777777" w:rsidR="003F490C" w:rsidRPr="0075717C" w:rsidRDefault="00CE1040" w:rsidP="00CE1040">
      <w:pPr>
        <w:pStyle w:val="Overskrift2"/>
        <w:rPr>
          <w:rFonts w:ascii="Calibri" w:hAnsi="Calibri"/>
          <w:color w:val="3366FF"/>
        </w:rPr>
      </w:pPr>
      <w:bookmarkStart w:id="3" w:name="_Toc528679236"/>
      <w:r w:rsidRPr="0075717C">
        <w:rPr>
          <w:rFonts w:ascii="Calibri" w:hAnsi="Calibri"/>
          <w:color w:val="3366FF"/>
        </w:rPr>
        <w:t>1.3</w:t>
      </w:r>
      <w:r w:rsidR="003F490C" w:rsidRPr="0075717C">
        <w:rPr>
          <w:rFonts w:ascii="Calibri" w:hAnsi="Calibri"/>
          <w:color w:val="3366FF"/>
        </w:rPr>
        <w:t xml:space="preserve"> Medlems</w:t>
      </w:r>
      <w:r w:rsidR="00D753BA" w:rsidRPr="0075717C">
        <w:rPr>
          <w:rFonts w:ascii="Calibri" w:hAnsi="Calibri"/>
          <w:color w:val="3366FF"/>
        </w:rPr>
        <w:t>kap</w:t>
      </w:r>
      <w:bookmarkEnd w:id="3"/>
      <w:r w:rsidR="00D753BA" w:rsidRPr="0075717C">
        <w:rPr>
          <w:rFonts w:ascii="Calibri" w:hAnsi="Calibri"/>
          <w:color w:val="3366FF"/>
        </w:rPr>
        <w:t xml:space="preserve"> </w:t>
      </w:r>
    </w:p>
    <w:p w14:paraId="01B0A270" w14:textId="1FAA1E92" w:rsidR="00D753BA" w:rsidRPr="0075717C" w:rsidRDefault="00D753BA" w:rsidP="003F490C">
      <w:pPr>
        <w:rPr>
          <w:rFonts w:ascii="Calibri" w:hAnsi="Calibri"/>
        </w:rPr>
      </w:pPr>
      <w:r w:rsidRPr="0075717C">
        <w:rPr>
          <w:rFonts w:ascii="Calibri" w:hAnsi="Calibri"/>
        </w:rPr>
        <w:t>Medlemskap i faggruppen forutsetter at medlemmet er medlem a</w:t>
      </w:r>
      <w:r w:rsidR="00DB0F94">
        <w:rPr>
          <w:rFonts w:ascii="Calibri" w:hAnsi="Calibri"/>
        </w:rPr>
        <w:t>v Norsk Sykepleierforbund (NSF)</w:t>
      </w:r>
      <w:r w:rsidR="004319D7" w:rsidRPr="0075717C">
        <w:rPr>
          <w:rFonts w:ascii="Calibri" w:hAnsi="Calibri"/>
        </w:rPr>
        <w:t xml:space="preserve">. </w:t>
      </w:r>
      <w:r w:rsidR="00DB0F94">
        <w:rPr>
          <w:rFonts w:ascii="Calibri" w:hAnsi="Calibri"/>
        </w:rPr>
        <w:t xml:space="preserve">Generalforsamlingen vedtar </w:t>
      </w:r>
      <w:r w:rsidR="001A583C">
        <w:rPr>
          <w:rFonts w:ascii="Calibri" w:hAnsi="Calibri"/>
        </w:rPr>
        <w:t>kontingenten</w:t>
      </w:r>
      <w:r w:rsidR="00DB0F94">
        <w:rPr>
          <w:rFonts w:ascii="Calibri" w:hAnsi="Calibri"/>
        </w:rPr>
        <w:t xml:space="preserve">. </w:t>
      </w:r>
      <w:r w:rsidR="00CA4FF2">
        <w:rPr>
          <w:rFonts w:ascii="Calibri" w:hAnsi="Calibri"/>
        </w:rPr>
        <w:t xml:space="preserve">Fra </w:t>
      </w:r>
      <w:r w:rsidR="00CA4FF2" w:rsidRPr="000969F4">
        <w:rPr>
          <w:rFonts w:ascii="Calibri" w:hAnsi="Calibri"/>
        </w:rPr>
        <w:t>2017</w:t>
      </w:r>
      <w:r w:rsidR="004319D7" w:rsidRPr="000969F4">
        <w:rPr>
          <w:rFonts w:ascii="Calibri" w:hAnsi="Calibri"/>
        </w:rPr>
        <w:t xml:space="preserve"> er </w:t>
      </w:r>
      <w:r w:rsidR="001A583C" w:rsidRPr="000969F4">
        <w:rPr>
          <w:rFonts w:ascii="Calibri" w:hAnsi="Calibri"/>
        </w:rPr>
        <w:t>kontingenten</w:t>
      </w:r>
      <w:r w:rsidR="00CA4FF2" w:rsidRPr="000969F4">
        <w:rPr>
          <w:rFonts w:ascii="Calibri" w:hAnsi="Calibri"/>
        </w:rPr>
        <w:t xml:space="preserve"> kr 35</w:t>
      </w:r>
      <w:r w:rsidR="004319D7" w:rsidRPr="000969F4">
        <w:rPr>
          <w:rFonts w:ascii="Calibri" w:hAnsi="Calibri"/>
        </w:rPr>
        <w:t>0</w:t>
      </w:r>
      <w:r w:rsidRPr="000969F4">
        <w:rPr>
          <w:rFonts w:ascii="Calibri" w:hAnsi="Calibri"/>
        </w:rPr>
        <w:t xml:space="preserve">,- pr år. </w:t>
      </w:r>
      <w:r w:rsidR="001A583C" w:rsidRPr="0075717C">
        <w:rPr>
          <w:rFonts w:ascii="Calibri" w:hAnsi="Calibri"/>
        </w:rPr>
        <w:t>Kontingenten</w:t>
      </w:r>
      <w:r w:rsidRPr="0075717C">
        <w:rPr>
          <w:rFonts w:ascii="Calibri" w:hAnsi="Calibri"/>
        </w:rPr>
        <w:t xml:space="preserve"> innkasseres av NSF.</w:t>
      </w:r>
      <w:r w:rsidR="00AC613C">
        <w:rPr>
          <w:rFonts w:ascii="Calibri" w:hAnsi="Calibri"/>
        </w:rPr>
        <w:t xml:space="preserve"> </w:t>
      </w:r>
    </w:p>
    <w:p w14:paraId="70544C6C" w14:textId="77777777" w:rsidR="00D753BA" w:rsidRPr="0075717C" w:rsidRDefault="00D753BA" w:rsidP="003F490C">
      <w:pPr>
        <w:rPr>
          <w:rFonts w:ascii="Calibri" w:hAnsi="Calibri"/>
        </w:rPr>
      </w:pPr>
    </w:p>
    <w:p w14:paraId="6D04ABBE" w14:textId="77777777" w:rsidR="00E31814" w:rsidRPr="0075717C" w:rsidRDefault="00E31814" w:rsidP="003F490C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Medlemskapet gir fordeler som: </w:t>
      </w:r>
    </w:p>
    <w:p w14:paraId="673D8724" w14:textId="77777777" w:rsidR="00E31814" w:rsidRPr="0075717C" w:rsidRDefault="00E31814" w:rsidP="00E31814">
      <w:pPr>
        <w:numPr>
          <w:ilvl w:val="0"/>
          <w:numId w:val="20"/>
        </w:numPr>
        <w:rPr>
          <w:rFonts w:ascii="Calibri" w:hAnsi="Calibri"/>
        </w:rPr>
      </w:pPr>
      <w:r w:rsidRPr="0075717C">
        <w:rPr>
          <w:rFonts w:ascii="Calibri" w:hAnsi="Calibri"/>
        </w:rPr>
        <w:t>Kursrabatt på det årlige seminaret</w:t>
      </w:r>
    </w:p>
    <w:p w14:paraId="3E76584E" w14:textId="77777777" w:rsidR="00E31814" w:rsidRPr="0075717C" w:rsidRDefault="008D62E4" w:rsidP="00E31814">
      <w:pPr>
        <w:numPr>
          <w:ilvl w:val="0"/>
          <w:numId w:val="20"/>
        </w:numPr>
        <w:rPr>
          <w:rFonts w:ascii="Calibri" w:hAnsi="Calibri"/>
        </w:rPr>
      </w:pPr>
      <w:r w:rsidRPr="0075717C">
        <w:rPr>
          <w:rFonts w:ascii="Calibri" w:hAnsi="Calibri"/>
        </w:rPr>
        <w:t>Full t</w:t>
      </w:r>
      <w:r w:rsidR="00E31814" w:rsidRPr="0075717C">
        <w:rPr>
          <w:rFonts w:ascii="Calibri" w:hAnsi="Calibri"/>
        </w:rPr>
        <w:t xml:space="preserve">ilgang til faggruppens nettside </w:t>
      </w:r>
    </w:p>
    <w:p w14:paraId="5D267536" w14:textId="12CC7478" w:rsidR="00560DF3" w:rsidRPr="0075717C" w:rsidRDefault="00E31814" w:rsidP="004D1F36">
      <w:pPr>
        <w:numPr>
          <w:ilvl w:val="0"/>
          <w:numId w:val="20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Etter søknad, kan det gis økonomisk støtte til </w:t>
      </w:r>
      <w:r w:rsidR="00CC6372">
        <w:rPr>
          <w:rFonts w:ascii="Calibri" w:hAnsi="Calibri"/>
        </w:rPr>
        <w:t xml:space="preserve">videreutdanningsstipend, </w:t>
      </w:r>
      <w:r w:rsidR="008D62E4" w:rsidRPr="0075717C">
        <w:rPr>
          <w:rFonts w:ascii="Calibri" w:hAnsi="Calibri"/>
        </w:rPr>
        <w:t xml:space="preserve">fagutviklingsstipender, </w:t>
      </w:r>
      <w:r w:rsidR="00C753DD" w:rsidRPr="0075717C">
        <w:rPr>
          <w:rFonts w:ascii="Calibri" w:hAnsi="Calibri"/>
        </w:rPr>
        <w:t>reisestipend og deltakelse på</w:t>
      </w:r>
      <w:r w:rsidRPr="0075717C">
        <w:rPr>
          <w:rFonts w:ascii="Calibri" w:hAnsi="Calibri"/>
        </w:rPr>
        <w:t xml:space="preserve"> </w:t>
      </w:r>
      <w:r w:rsidR="004D1F36" w:rsidRPr="0075717C">
        <w:rPr>
          <w:rFonts w:ascii="Calibri" w:hAnsi="Calibri"/>
        </w:rPr>
        <w:t>nordiske hudseminar</w:t>
      </w:r>
      <w:r w:rsidR="00344D91">
        <w:rPr>
          <w:rFonts w:ascii="Calibri" w:hAnsi="Calibri"/>
        </w:rPr>
        <w:t xml:space="preserve">, må ha vært medlem i faggruppen de tre siste årene for å søke på disse stipendene. </w:t>
      </w:r>
    </w:p>
    <w:p w14:paraId="62296C1F" w14:textId="77777777" w:rsidR="008337C3" w:rsidRPr="0075717C" w:rsidRDefault="00CE1040" w:rsidP="00CE1040">
      <w:pPr>
        <w:pStyle w:val="Overskrift2"/>
        <w:rPr>
          <w:rFonts w:ascii="Calibri" w:hAnsi="Calibri"/>
          <w:color w:val="3366FF"/>
        </w:rPr>
      </w:pPr>
      <w:bookmarkStart w:id="4" w:name="_Toc528679237"/>
      <w:r w:rsidRPr="0075717C">
        <w:rPr>
          <w:rFonts w:ascii="Calibri" w:hAnsi="Calibri"/>
          <w:color w:val="3366FF"/>
        </w:rPr>
        <w:t>1.</w:t>
      </w:r>
      <w:r w:rsidR="008337C3" w:rsidRPr="0075717C">
        <w:rPr>
          <w:rFonts w:ascii="Calibri" w:hAnsi="Calibri"/>
          <w:color w:val="3366FF"/>
        </w:rPr>
        <w:t>4. Generalforsamlingen</w:t>
      </w:r>
      <w:bookmarkEnd w:id="4"/>
    </w:p>
    <w:p w14:paraId="6A25BB66" w14:textId="636AFF98" w:rsidR="008337C3" w:rsidRPr="0075717C" w:rsidRDefault="001E14E9" w:rsidP="001E14E9">
      <w:pPr>
        <w:rPr>
          <w:rFonts w:ascii="Calibri" w:hAnsi="Calibri"/>
        </w:rPr>
      </w:pPr>
      <w:r w:rsidRPr="0075717C">
        <w:rPr>
          <w:rFonts w:ascii="Calibri" w:hAnsi="Calibri"/>
        </w:rPr>
        <w:t>Generalforsamlingen (GF</w:t>
      </w:r>
      <w:r w:rsidR="008D62E4" w:rsidRPr="0075717C">
        <w:rPr>
          <w:rFonts w:ascii="Calibri" w:hAnsi="Calibri"/>
        </w:rPr>
        <w:t>) er faggruppens øverste organ, og avholdes</w:t>
      </w:r>
      <w:r w:rsidR="004319D7" w:rsidRPr="0075717C">
        <w:rPr>
          <w:rFonts w:ascii="Calibri" w:hAnsi="Calibri"/>
        </w:rPr>
        <w:t xml:space="preserve"> </w:t>
      </w:r>
      <w:r w:rsidR="008D62E4" w:rsidRPr="0075717C">
        <w:rPr>
          <w:rFonts w:ascii="Calibri" w:hAnsi="Calibri"/>
        </w:rPr>
        <w:t>hvert</w:t>
      </w:r>
      <w:r w:rsidR="004319D7" w:rsidRPr="0075717C">
        <w:rPr>
          <w:rFonts w:ascii="Calibri" w:hAnsi="Calibri"/>
        </w:rPr>
        <w:t xml:space="preserve"> </w:t>
      </w:r>
      <w:r w:rsidR="00AC613C" w:rsidRPr="0075717C">
        <w:rPr>
          <w:rFonts w:ascii="Calibri" w:hAnsi="Calibri"/>
        </w:rPr>
        <w:t xml:space="preserve">annet </w:t>
      </w:r>
      <w:r w:rsidR="00AC613C">
        <w:rPr>
          <w:rFonts w:ascii="Calibri" w:hAnsi="Calibri"/>
        </w:rPr>
        <w:t>år i</w:t>
      </w:r>
      <w:r w:rsidR="004319D7" w:rsidRPr="0075717C">
        <w:rPr>
          <w:rFonts w:ascii="Calibri" w:hAnsi="Calibri"/>
        </w:rPr>
        <w:t xml:space="preserve">følge NSFs </w:t>
      </w:r>
      <w:r w:rsidR="001A583C" w:rsidRPr="0075717C">
        <w:rPr>
          <w:rFonts w:ascii="Calibri" w:hAnsi="Calibri"/>
        </w:rPr>
        <w:t>vedtekts modell</w:t>
      </w:r>
      <w:r w:rsidR="004319D7" w:rsidRPr="0075717C">
        <w:rPr>
          <w:rFonts w:ascii="Calibri" w:hAnsi="Calibri"/>
        </w:rPr>
        <w:t xml:space="preserve"> for faggruppene. </w:t>
      </w:r>
      <w:r w:rsidR="008D62E4" w:rsidRPr="0075717C">
        <w:rPr>
          <w:rFonts w:ascii="Calibri" w:hAnsi="Calibri"/>
        </w:rPr>
        <w:t>GF skal være avholdt innen 1. juni.</w:t>
      </w:r>
      <w:r w:rsidR="000F6DA5" w:rsidRPr="0075717C">
        <w:rPr>
          <w:rFonts w:ascii="Calibri" w:hAnsi="Calibri"/>
        </w:rPr>
        <w:t xml:space="preserve"> </w:t>
      </w:r>
      <w:r w:rsidR="008D62E4" w:rsidRPr="0075717C">
        <w:rPr>
          <w:rFonts w:ascii="Calibri" w:hAnsi="Calibri"/>
        </w:rPr>
        <w:t xml:space="preserve">GF </w:t>
      </w:r>
      <w:r w:rsidRPr="0075717C">
        <w:rPr>
          <w:rFonts w:ascii="Calibri" w:hAnsi="Calibri"/>
        </w:rPr>
        <w:t>legges</w:t>
      </w:r>
      <w:r w:rsidR="008D62E4" w:rsidRPr="0075717C">
        <w:rPr>
          <w:rFonts w:ascii="Calibri" w:hAnsi="Calibri"/>
        </w:rPr>
        <w:t xml:space="preserve"> til h</w:t>
      </w:r>
      <w:r w:rsidR="008337C3" w:rsidRPr="0075717C">
        <w:rPr>
          <w:rFonts w:ascii="Calibri" w:hAnsi="Calibri"/>
        </w:rPr>
        <w:t>udseminaret</w:t>
      </w:r>
      <w:r w:rsidR="000F6DA5" w:rsidRPr="0075717C">
        <w:rPr>
          <w:rFonts w:ascii="Calibri" w:hAnsi="Calibri"/>
        </w:rPr>
        <w:t xml:space="preserve">. </w:t>
      </w:r>
      <w:r w:rsidR="001905F3" w:rsidRPr="0075717C">
        <w:rPr>
          <w:rFonts w:ascii="Calibri" w:hAnsi="Calibri"/>
        </w:rPr>
        <w:t>Kun faggruppens aktive medlemmer som er à</w:t>
      </w:r>
      <w:r w:rsidR="006A327C">
        <w:rPr>
          <w:rFonts w:ascii="Calibri" w:hAnsi="Calibri"/>
        </w:rPr>
        <w:t xml:space="preserve"> </w:t>
      </w:r>
      <w:r w:rsidR="001905F3" w:rsidRPr="0075717C">
        <w:rPr>
          <w:rFonts w:ascii="Calibri" w:hAnsi="Calibri"/>
        </w:rPr>
        <w:t xml:space="preserve">jour med </w:t>
      </w:r>
      <w:r w:rsidR="00CD6CE5" w:rsidRPr="0075717C">
        <w:rPr>
          <w:rFonts w:ascii="Calibri" w:hAnsi="Calibri"/>
        </w:rPr>
        <w:t>kontingentbetalingen</w:t>
      </w:r>
      <w:r w:rsidR="001905F3" w:rsidRPr="0075717C">
        <w:rPr>
          <w:rFonts w:ascii="Calibri" w:hAnsi="Calibri"/>
        </w:rPr>
        <w:t xml:space="preserve">, kan delta på GF. </w:t>
      </w:r>
      <w:r w:rsidR="000F6DA5" w:rsidRPr="0075717C">
        <w:rPr>
          <w:rFonts w:ascii="Calibri" w:hAnsi="Calibri"/>
        </w:rPr>
        <w:t>S</w:t>
      </w:r>
      <w:r w:rsidR="001905F3" w:rsidRPr="0075717C">
        <w:rPr>
          <w:rFonts w:ascii="Calibri" w:hAnsi="Calibri"/>
        </w:rPr>
        <w:t>tyreleder</w:t>
      </w:r>
      <w:r w:rsidRPr="0075717C">
        <w:rPr>
          <w:rFonts w:ascii="Calibri" w:hAnsi="Calibri"/>
        </w:rPr>
        <w:t xml:space="preserve"> innkaller til GF med minst 6 ukers varsel.</w:t>
      </w:r>
      <w:r w:rsidR="00F153F9" w:rsidRPr="0075717C">
        <w:rPr>
          <w:rFonts w:ascii="Calibri" w:hAnsi="Calibri"/>
        </w:rPr>
        <w:t xml:space="preserve"> </w:t>
      </w:r>
    </w:p>
    <w:p w14:paraId="4493259A" w14:textId="77777777" w:rsidR="001E14E9" w:rsidRPr="0075717C" w:rsidRDefault="001E14E9" w:rsidP="001E14E9">
      <w:pPr>
        <w:rPr>
          <w:rFonts w:ascii="Calibri" w:hAnsi="Calibri"/>
        </w:rPr>
      </w:pPr>
    </w:p>
    <w:p w14:paraId="5EB573EB" w14:textId="74A76C6A" w:rsidR="00772CE2" w:rsidRPr="00B40622" w:rsidRDefault="001E14E9" w:rsidP="00560DF3">
      <w:pPr>
        <w:rPr>
          <w:rFonts w:ascii="Calibri" w:hAnsi="Calibri"/>
        </w:rPr>
      </w:pPr>
      <w:r w:rsidRPr="0075717C">
        <w:rPr>
          <w:rFonts w:ascii="Calibri" w:hAnsi="Calibri"/>
        </w:rPr>
        <w:t>Saker som ønskes behandlet på GF, må være styret i hende minst 4 uker før GF.</w:t>
      </w:r>
      <w:r w:rsidR="00062154" w:rsidRPr="0075717C">
        <w:rPr>
          <w:rFonts w:ascii="Calibri" w:hAnsi="Calibri"/>
        </w:rPr>
        <w:t xml:space="preserve"> Saker som ikke står på dagsordenen, tas opp i GF dersom 4/5 av de stemmeberettigede godkjenner dette.</w:t>
      </w:r>
    </w:p>
    <w:p w14:paraId="722CE266" w14:textId="77777777" w:rsidR="002C19E6" w:rsidRPr="0075717C" w:rsidRDefault="002C19E6" w:rsidP="00560DF3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 xml:space="preserve">Dagsorden på GF </w:t>
      </w:r>
    </w:p>
    <w:p w14:paraId="3EF64FB3" w14:textId="05D14288" w:rsidR="00484BCE" w:rsidRPr="0075717C" w:rsidRDefault="0012316C" w:rsidP="002C19E6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Styret presenterer seg for forsamlingen før GF starter. </w:t>
      </w:r>
      <w:r w:rsidR="009C0E64" w:rsidRPr="0075717C">
        <w:rPr>
          <w:rFonts w:ascii="Calibri" w:hAnsi="Calibri"/>
        </w:rPr>
        <w:t>Styreleder ber</w:t>
      </w:r>
      <w:r w:rsidRPr="0075717C">
        <w:rPr>
          <w:rFonts w:ascii="Calibri" w:hAnsi="Calibri"/>
        </w:rPr>
        <w:t xml:space="preserve"> medlemmer som står på valg</w:t>
      </w:r>
      <w:r w:rsidR="009C0E64" w:rsidRPr="0075717C">
        <w:rPr>
          <w:rFonts w:ascii="Calibri" w:hAnsi="Calibri"/>
        </w:rPr>
        <w:t xml:space="preserve"> om å presentere seg</w:t>
      </w:r>
      <w:r w:rsidRPr="0075717C">
        <w:rPr>
          <w:rFonts w:ascii="Calibri" w:hAnsi="Calibri"/>
        </w:rPr>
        <w:t>.</w:t>
      </w:r>
      <w:r w:rsidR="00D8715F" w:rsidRPr="0075717C">
        <w:rPr>
          <w:rFonts w:ascii="Calibri" w:hAnsi="Calibri"/>
        </w:rPr>
        <w:t xml:space="preserve"> Kandidater som </w:t>
      </w:r>
      <w:r w:rsidR="00CC6372">
        <w:rPr>
          <w:rFonts w:ascii="Calibri" w:hAnsi="Calibri"/>
        </w:rPr>
        <w:t>står på valg skal i forkant av GF være presentert på nettsiden med navn, bilde og arbeidssted.</w:t>
      </w:r>
      <w:r w:rsidR="009C0E64" w:rsidRPr="0075717C">
        <w:rPr>
          <w:rFonts w:ascii="Calibri" w:hAnsi="Calibri"/>
        </w:rPr>
        <w:t xml:space="preserve"> </w:t>
      </w:r>
      <w:r w:rsidR="00484BCE" w:rsidRPr="0075717C">
        <w:rPr>
          <w:rFonts w:ascii="Calibri" w:hAnsi="Calibri"/>
        </w:rPr>
        <w:t>Faggruppens leder er ansvarlig for godkjenning av sakslisten og valg av møteleder. Møteleder tar så over ledelsen av generalforsamlingen.</w:t>
      </w:r>
    </w:p>
    <w:p w14:paraId="0A5C6E8E" w14:textId="77777777" w:rsidR="0012316C" w:rsidRPr="0075717C" w:rsidRDefault="0012316C" w:rsidP="002C19E6">
      <w:pPr>
        <w:rPr>
          <w:rFonts w:ascii="Calibri" w:hAnsi="Calibri"/>
        </w:rPr>
      </w:pPr>
    </w:p>
    <w:p w14:paraId="1709FFFA" w14:textId="77777777" w:rsidR="002C19E6" w:rsidRPr="0075717C" w:rsidRDefault="000F2702" w:rsidP="002C19E6">
      <w:pPr>
        <w:rPr>
          <w:rFonts w:ascii="Calibri" w:hAnsi="Calibri"/>
        </w:rPr>
      </w:pPr>
      <w:r>
        <w:rPr>
          <w:rFonts w:ascii="Calibri" w:hAnsi="Calibri"/>
        </w:rPr>
        <w:t>Dagsorden for GF</w:t>
      </w:r>
      <w:r w:rsidR="002C19E6" w:rsidRPr="0075717C">
        <w:rPr>
          <w:rFonts w:ascii="Calibri" w:hAnsi="Calibri"/>
        </w:rPr>
        <w:t xml:space="preserve"> inneholde</w:t>
      </w:r>
      <w:r>
        <w:rPr>
          <w:rFonts w:ascii="Calibri" w:hAnsi="Calibri"/>
        </w:rPr>
        <w:t>r</w:t>
      </w:r>
      <w:r w:rsidR="002C19E6" w:rsidRPr="0075717C">
        <w:rPr>
          <w:rFonts w:ascii="Calibri" w:hAnsi="Calibri"/>
        </w:rPr>
        <w:t xml:space="preserve"> følgende punkter:</w:t>
      </w:r>
    </w:p>
    <w:p w14:paraId="75ADCABF" w14:textId="77777777" w:rsidR="002C19E6" w:rsidRPr="0075717C" w:rsidRDefault="002C19E6" w:rsidP="002C19E6">
      <w:pPr>
        <w:rPr>
          <w:rFonts w:ascii="Calibri" w:hAnsi="Calibri"/>
        </w:rPr>
      </w:pPr>
    </w:p>
    <w:p w14:paraId="2747F2AE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Godkjenning av sakslisten</w:t>
      </w:r>
    </w:p>
    <w:p w14:paraId="0E35C944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Valg av møteleder og referent</w:t>
      </w:r>
    </w:p>
    <w:p w14:paraId="4076F731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Valg av to personer til å underskrive protokoll</w:t>
      </w:r>
    </w:p>
    <w:p w14:paraId="2EF5E333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Valg av to personer til tellekorps</w:t>
      </w:r>
    </w:p>
    <w:p w14:paraId="2A19F18C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Styrets beretning</w:t>
      </w:r>
    </w:p>
    <w:p w14:paraId="40544F6B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Revidert regnskap</w:t>
      </w:r>
    </w:p>
    <w:p w14:paraId="7D778140" w14:textId="77777777" w:rsidR="002C19E6" w:rsidRPr="0075717C" w:rsidRDefault="000F2702" w:rsidP="002C19E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Gjennomgang evt. revidering av h</w:t>
      </w:r>
      <w:r w:rsidR="002C19E6" w:rsidRPr="0075717C">
        <w:rPr>
          <w:rFonts w:ascii="Calibri" w:hAnsi="Calibri"/>
        </w:rPr>
        <w:t>andlingsplan</w:t>
      </w:r>
    </w:p>
    <w:p w14:paraId="6CA67C18" w14:textId="77777777" w:rsidR="002C19E6" w:rsidRDefault="00F072CB" w:rsidP="002C19E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Eventuelt endring</w:t>
      </w:r>
      <w:r w:rsidR="002C19E6" w:rsidRPr="0075717C">
        <w:rPr>
          <w:rFonts w:ascii="Calibri" w:hAnsi="Calibri"/>
        </w:rPr>
        <w:t xml:space="preserve"> av årskontingent</w:t>
      </w:r>
    </w:p>
    <w:p w14:paraId="49F38AB2" w14:textId="77777777" w:rsidR="00E27A37" w:rsidRPr="0075717C" w:rsidRDefault="00E27A37" w:rsidP="002C19E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Vedta sted for årlige hudseminar fram til neste GF</w:t>
      </w:r>
    </w:p>
    <w:p w14:paraId="1F1CB0BF" w14:textId="77777777" w:rsidR="002C19E6" w:rsidRPr="0075717C" w:rsidRDefault="002C19E6" w:rsidP="002C19E6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>Behandle innkomne saker</w:t>
      </w:r>
    </w:p>
    <w:p w14:paraId="2AB56050" w14:textId="3B128848" w:rsidR="00484BCE" w:rsidRPr="000C400A" w:rsidRDefault="002C19E6" w:rsidP="00F77F87">
      <w:pPr>
        <w:numPr>
          <w:ilvl w:val="0"/>
          <w:numId w:val="5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Valg </w:t>
      </w:r>
      <w:r w:rsidR="005B03DD" w:rsidRPr="0075717C">
        <w:rPr>
          <w:rFonts w:ascii="Calibri" w:hAnsi="Calibri"/>
        </w:rPr>
        <w:t>av representanter til</w:t>
      </w:r>
      <w:r w:rsidR="00681173" w:rsidRPr="0075717C">
        <w:rPr>
          <w:rFonts w:ascii="Calibri" w:hAnsi="Calibri"/>
        </w:rPr>
        <w:t xml:space="preserve"> styret, eget ledervalg, utnevnelse av </w:t>
      </w:r>
      <w:r w:rsidR="001A583C" w:rsidRPr="0075717C">
        <w:rPr>
          <w:rFonts w:ascii="Calibri" w:hAnsi="Calibri"/>
        </w:rPr>
        <w:t>valgkomité</w:t>
      </w:r>
    </w:p>
    <w:p w14:paraId="2E7EC46D" w14:textId="77777777" w:rsidR="00B50654" w:rsidRPr="0075717C" w:rsidRDefault="00B50654" w:rsidP="00F77F87">
      <w:pPr>
        <w:rPr>
          <w:rFonts w:ascii="Calibri" w:hAnsi="Calibri"/>
        </w:rPr>
      </w:pPr>
    </w:p>
    <w:p w14:paraId="5042519A" w14:textId="77777777" w:rsidR="008D68A9" w:rsidRPr="0075717C" w:rsidRDefault="008D68A9" w:rsidP="00B50654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 xml:space="preserve">Vedtektsendringer </w:t>
      </w:r>
    </w:p>
    <w:p w14:paraId="1B417024" w14:textId="77777777" w:rsidR="00F77F87" w:rsidRPr="0075717C" w:rsidRDefault="00F77F87" w:rsidP="00F77F87">
      <w:pPr>
        <w:rPr>
          <w:rFonts w:ascii="Calibri" w:hAnsi="Calibri"/>
        </w:rPr>
      </w:pPr>
      <w:r w:rsidRPr="0075717C">
        <w:rPr>
          <w:rFonts w:ascii="Calibri" w:hAnsi="Calibri"/>
        </w:rPr>
        <w:t>Vedtektsendringer krever 2/3 flertall av de frammøtte medlemmer av faggruppen.</w:t>
      </w:r>
    </w:p>
    <w:p w14:paraId="3877DDD6" w14:textId="77777777" w:rsidR="00F77F87" w:rsidRPr="0075717C" w:rsidRDefault="00F77F87" w:rsidP="00F77F87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Andre saker avgjøres ved alminnelig flertall. </w:t>
      </w:r>
    </w:p>
    <w:p w14:paraId="69861C87" w14:textId="77777777" w:rsidR="003D6BD1" w:rsidRPr="0075717C" w:rsidRDefault="003D6BD1" w:rsidP="003D6BD1">
      <w:pPr>
        <w:rPr>
          <w:rFonts w:ascii="Calibri" w:hAnsi="Calibri" w:cs="Arial"/>
          <w:b/>
          <w:bCs/>
          <w:i/>
          <w:iCs/>
          <w:color w:val="3366FF"/>
          <w:sz w:val="28"/>
          <w:szCs w:val="28"/>
        </w:rPr>
      </w:pPr>
    </w:p>
    <w:p w14:paraId="59015350" w14:textId="77777777" w:rsidR="008D68A9" w:rsidRPr="0075717C" w:rsidRDefault="008D68A9" w:rsidP="00B50654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Ekstraordinært GF</w:t>
      </w:r>
    </w:p>
    <w:p w14:paraId="22E60FF6" w14:textId="77777777" w:rsidR="008831E0" w:rsidRPr="0075717C" w:rsidRDefault="00F77F87" w:rsidP="001905F3">
      <w:pPr>
        <w:rPr>
          <w:rFonts w:ascii="Calibri" w:hAnsi="Calibri"/>
        </w:rPr>
      </w:pPr>
      <w:r w:rsidRPr="0075717C">
        <w:rPr>
          <w:rFonts w:ascii="Calibri" w:hAnsi="Calibri"/>
        </w:rPr>
        <w:t>Ekstraordinært GF innkalles dersom det kreves skriftlig av minst 1/10 av faggruppens medlemmer eller 2/3 av styret. Innkallingen skal skje med minst 3 ukers varsel. Det ekstraordinære GF skal bare behandle saker som er årsak til innkallingen.</w:t>
      </w:r>
    </w:p>
    <w:p w14:paraId="67442A20" w14:textId="77777777" w:rsidR="000C400A" w:rsidRPr="0075717C" w:rsidRDefault="000C400A" w:rsidP="001905F3">
      <w:pPr>
        <w:rPr>
          <w:rFonts w:ascii="Calibri" w:hAnsi="Calibri"/>
        </w:rPr>
      </w:pPr>
    </w:p>
    <w:p w14:paraId="3D1108F5" w14:textId="77777777" w:rsidR="00C21540" w:rsidRPr="000C400A" w:rsidRDefault="00B50654" w:rsidP="000C400A">
      <w:pPr>
        <w:pStyle w:val="Overskrift2"/>
        <w:rPr>
          <w:rFonts w:ascii="Calibri" w:hAnsi="Calibri"/>
          <w:color w:val="3366FF"/>
        </w:rPr>
      </w:pPr>
      <w:bookmarkStart w:id="5" w:name="_Toc528679238"/>
      <w:r w:rsidRPr="0075717C">
        <w:rPr>
          <w:rFonts w:ascii="Calibri" w:hAnsi="Calibri"/>
          <w:color w:val="3366FF"/>
        </w:rPr>
        <w:t>1.5</w:t>
      </w:r>
      <w:r w:rsidR="00C21540" w:rsidRPr="0075717C">
        <w:rPr>
          <w:rFonts w:ascii="Calibri" w:hAnsi="Calibri"/>
          <w:color w:val="3366FF"/>
        </w:rPr>
        <w:t xml:space="preserve"> Valg</w:t>
      </w:r>
      <w:bookmarkEnd w:id="5"/>
    </w:p>
    <w:p w14:paraId="51917818" w14:textId="77777777" w:rsidR="00772CE2" w:rsidRPr="0075717C" w:rsidRDefault="008D633B" w:rsidP="008D633B">
      <w:pPr>
        <w:rPr>
          <w:rFonts w:ascii="Calibri" w:hAnsi="Calibri"/>
        </w:rPr>
      </w:pPr>
      <w:r w:rsidRPr="0075717C">
        <w:rPr>
          <w:rFonts w:ascii="Calibri" w:hAnsi="Calibri"/>
        </w:rPr>
        <w:t>GF velger nytt styre</w:t>
      </w:r>
      <w:r w:rsidR="00D31AF6">
        <w:rPr>
          <w:rFonts w:ascii="Calibri" w:hAnsi="Calibri"/>
        </w:rPr>
        <w:t>. Valg av leder gjøres i eget valg.</w:t>
      </w:r>
      <w:r w:rsidR="00800DE8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 xml:space="preserve"> Valgene foregår skriftlig eller ved håndsopprekning. </w:t>
      </w:r>
    </w:p>
    <w:p w14:paraId="54B9096F" w14:textId="77777777" w:rsidR="00714F30" w:rsidRPr="0075717C" w:rsidRDefault="00714F30" w:rsidP="00714F30">
      <w:pPr>
        <w:rPr>
          <w:rFonts w:ascii="Calibri" w:hAnsi="Calibri"/>
        </w:rPr>
      </w:pPr>
    </w:p>
    <w:p w14:paraId="59ABC38F" w14:textId="77777777" w:rsidR="00714F30" w:rsidRPr="0075717C" w:rsidRDefault="00F77F87" w:rsidP="00714F30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Valg</w:t>
      </w:r>
      <w:r w:rsidR="00C21540" w:rsidRPr="0075717C">
        <w:rPr>
          <w:rFonts w:ascii="Calibri" w:hAnsi="Calibri"/>
          <w:color w:val="3366FF"/>
          <w:sz w:val="28"/>
        </w:rPr>
        <w:t>komiteen</w:t>
      </w:r>
    </w:p>
    <w:p w14:paraId="4449EEEA" w14:textId="433363CF" w:rsidR="00982B06" w:rsidRDefault="001142A7" w:rsidP="00714F30">
      <w:pPr>
        <w:rPr>
          <w:rFonts w:ascii="Calibri" w:hAnsi="Calibri"/>
        </w:rPr>
      </w:pPr>
      <w:r w:rsidRPr="0075717C">
        <w:rPr>
          <w:rFonts w:ascii="Calibri" w:hAnsi="Calibri"/>
        </w:rPr>
        <w:t>Valgkomiteen har ansvar for organisering og gjennomføring av valgene</w:t>
      </w:r>
      <w:r w:rsidR="00982B06" w:rsidRPr="00982B06">
        <w:rPr>
          <w:rFonts w:ascii="Calibri" w:hAnsi="Calibri"/>
        </w:rPr>
        <w:t xml:space="preserve"> </w:t>
      </w:r>
      <w:r w:rsidR="00982B06">
        <w:rPr>
          <w:rFonts w:ascii="Calibri" w:hAnsi="Calibri"/>
        </w:rPr>
        <w:t>og er a</w:t>
      </w:r>
      <w:r w:rsidR="00982B06" w:rsidRPr="00647353">
        <w:rPr>
          <w:rFonts w:ascii="Calibri" w:hAnsi="Calibri"/>
        </w:rPr>
        <w:t>nsvarlig for å rekruttere personer</w:t>
      </w:r>
      <w:r w:rsidR="00982B06">
        <w:rPr>
          <w:rFonts w:ascii="Calibri" w:hAnsi="Calibri"/>
        </w:rPr>
        <w:t xml:space="preserve"> til ulike oppgaver til GF</w:t>
      </w:r>
      <w:r w:rsidR="00CD6CE5">
        <w:rPr>
          <w:rFonts w:ascii="Calibri" w:hAnsi="Calibri"/>
        </w:rPr>
        <w:t>: møteleder</w:t>
      </w:r>
      <w:r w:rsidR="00982B06" w:rsidRPr="00647353">
        <w:rPr>
          <w:rFonts w:ascii="Calibri" w:hAnsi="Calibri"/>
        </w:rPr>
        <w:t>, referent, to personer til å skrive un</w:t>
      </w:r>
      <w:r w:rsidR="004C290D">
        <w:rPr>
          <w:rFonts w:ascii="Calibri" w:hAnsi="Calibri"/>
        </w:rPr>
        <w:t>der protokoll</w:t>
      </w:r>
      <w:r w:rsidR="00BD139D">
        <w:rPr>
          <w:rFonts w:ascii="Calibri" w:hAnsi="Calibri"/>
        </w:rPr>
        <w:t xml:space="preserve"> </w:t>
      </w:r>
      <w:r w:rsidR="004C290D">
        <w:rPr>
          <w:rFonts w:ascii="Calibri" w:hAnsi="Calibri"/>
        </w:rPr>
        <w:t xml:space="preserve">og </w:t>
      </w:r>
      <w:r w:rsidR="00BD139D">
        <w:rPr>
          <w:rFonts w:ascii="Calibri" w:hAnsi="Calibri"/>
        </w:rPr>
        <w:t xml:space="preserve">to personer til </w:t>
      </w:r>
      <w:r w:rsidR="00982B06" w:rsidRPr="00647353">
        <w:rPr>
          <w:rFonts w:ascii="Calibri" w:hAnsi="Calibri"/>
        </w:rPr>
        <w:t>t</w:t>
      </w:r>
      <w:r w:rsidR="004C290D">
        <w:rPr>
          <w:rFonts w:ascii="Calibri" w:hAnsi="Calibri"/>
        </w:rPr>
        <w:t>ellekorps</w:t>
      </w:r>
      <w:r w:rsidR="00982B06" w:rsidRPr="00647353">
        <w:rPr>
          <w:rFonts w:ascii="Calibri" w:hAnsi="Calibri"/>
        </w:rPr>
        <w:t>.</w:t>
      </w:r>
    </w:p>
    <w:p w14:paraId="2588DBBC" w14:textId="77777777" w:rsidR="00B40622" w:rsidRDefault="00B40622" w:rsidP="00714F30">
      <w:pPr>
        <w:rPr>
          <w:rFonts w:ascii="Calibri" w:hAnsi="Calibri"/>
        </w:rPr>
      </w:pPr>
    </w:p>
    <w:p w14:paraId="446E755A" w14:textId="55F70934" w:rsidR="00C21540" w:rsidRDefault="00C21540" w:rsidP="00F77F87">
      <w:pPr>
        <w:rPr>
          <w:rFonts w:ascii="Calibri" w:hAnsi="Calibri"/>
        </w:rPr>
      </w:pPr>
      <w:r w:rsidRPr="0075717C">
        <w:rPr>
          <w:rFonts w:ascii="Calibri" w:hAnsi="Calibri"/>
        </w:rPr>
        <w:t>Valg</w:t>
      </w:r>
      <w:r w:rsidR="00B11AA5" w:rsidRPr="0075717C">
        <w:rPr>
          <w:rFonts w:ascii="Calibri" w:hAnsi="Calibri"/>
        </w:rPr>
        <w:t xml:space="preserve">komiteen utgår av avtroppende medlemmer </w:t>
      </w:r>
      <w:r w:rsidRPr="0075717C">
        <w:rPr>
          <w:rFonts w:ascii="Calibri" w:hAnsi="Calibri"/>
        </w:rPr>
        <w:t xml:space="preserve">av styret, og skal bestå av minst to medlemmer. Medlemmer av faggruppens styre kan ikke være samtidig medlem av valgkomiteen. </w:t>
      </w:r>
    </w:p>
    <w:p w14:paraId="012902E9" w14:textId="77777777" w:rsidR="00B40622" w:rsidRPr="0075717C" w:rsidRDefault="00B40622" w:rsidP="00F77F87">
      <w:pPr>
        <w:rPr>
          <w:rFonts w:ascii="Calibri" w:hAnsi="Calibri"/>
        </w:rPr>
      </w:pPr>
    </w:p>
    <w:p w14:paraId="34649470" w14:textId="1150CC3E" w:rsidR="000C5C89" w:rsidRPr="00C51220" w:rsidRDefault="008D633B" w:rsidP="00714F30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Valgkomiteen </w:t>
      </w:r>
      <w:r w:rsidR="00D8715F" w:rsidRPr="0075717C">
        <w:rPr>
          <w:rFonts w:ascii="Calibri" w:hAnsi="Calibri"/>
        </w:rPr>
        <w:t>har ansvar for å rekruttere</w:t>
      </w:r>
      <w:r w:rsidR="00C21540" w:rsidRPr="0075717C">
        <w:rPr>
          <w:rFonts w:ascii="Calibri" w:hAnsi="Calibri"/>
        </w:rPr>
        <w:t xml:space="preserve"> kandidater </w:t>
      </w:r>
      <w:r w:rsidR="00D8715F" w:rsidRPr="0075717C">
        <w:rPr>
          <w:rFonts w:ascii="Calibri" w:hAnsi="Calibri"/>
        </w:rPr>
        <w:t>til</w:t>
      </w:r>
      <w:r w:rsidR="000E2122" w:rsidRPr="0075717C">
        <w:rPr>
          <w:rFonts w:ascii="Calibri" w:hAnsi="Calibri"/>
        </w:rPr>
        <w:t xml:space="preserve"> å </w:t>
      </w:r>
      <w:r w:rsidR="00D8715F" w:rsidRPr="0075717C">
        <w:rPr>
          <w:rFonts w:ascii="Calibri" w:hAnsi="Calibri"/>
        </w:rPr>
        <w:t>stå på valg</w:t>
      </w:r>
      <w:r w:rsidR="00C21540" w:rsidRPr="0075717C">
        <w:rPr>
          <w:rFonts w:ascii="Calibri" w:hAnsi="Calibri"/>
        </w:rPr>
        <w:t>.</w:t>
      </w:r>
      <w:r w:rsidR="00D8715F" w:rsidRPr="0075717C">
        <w:rPr>
          <w:rFonts w:ascii="Calibri" w:hAnsi="Calibri"/>
        </w:rPr>
        <w:t xml:space="preserve"> </w:t>
      </w:r>
      <w:r w:rsidR="00B40622">
        <w:rPr>
          <w:rFonts w:ascii="Calibri" w:hAnsi="Calibri"/>
        </w:rPr>
        <w:t xml:space="preserve">Det er også mulig å </w:t>
      </w:r>
      <w:r w:rsidRPr="0075717C">
        <w:rPr>
          <w:rFonts w:ascii="Calibri" w:hAnsi="Calibri"/>
        </w:rPr>
        <w:t xml:space="preserve">fremme benkeforslag. </w:t>
      </w:r>
    </w:p>
    <w:p w14:paraId="048CFDE6" w14:textId="77777777" w:rsidR="008D68A9" w:rsidRPr="0075717C" w:rsidRDefault="00A0325F" w:rsidP="00714F30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Valg av medlemmer til styret</w:t>
      </w:r>
    </w:p>
    <w:p w14:paraId="2FF50A71" w14:textId="3B23EE55" w:rsidR="00714F30" w:rsidRPr="0075717C" w:rsidRDefault="008D68A9" w:rsidP="00A0325F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Styret </w:t>
      </w:r>
      <w:r w:rsidR="008D633B" w:rsidRPr="0075717C">
        <w:rPr>
          <w:rFonts w:ascii="Calibri" w:hAnsi="Calibri"/>
        </w:rPr>
        <w:t>velges for to år, og skal bestå</w:t>
      </w:r>
      <w:r w:rsidR="00A0325F" w:rsidRPr="0075717C">
        <w:rPr>
          <w:rFonts w:ascii="Calibri" w:hAnsi="Calibri"/>
        </w:rPr>
        <w:t xml:space="preserve"> av fem personer: leder, nestleder, sekretær, kasserer og styremedlem. </w:t>
      </w:r>
      <w:r w:rsidRPr="0075717C">
        <w:rPr>
          <w:rFonts w:ascii="Calibri" w:hAnsi="Calibri"/>
        </w:rPr>
        <w:t xml:space="preserve">I </w:t>
      </w:r>
      <w:r w:rsidR="00CC6372">
        <w:rPr>
          <w:rFonts w:ascii="Calibri" w:hAnsi="Calibri"/>
        </w:rPr>
        <w:t xml:space="preserve">tillegg velges </w:t>
      </w:r>
      <w:r w:rsidR="00C51220">
        <w:rPr>
          <w:rFonts w:ascii="Calibri" w:hAnsi="Calibri"/>
        </w:rPr>
        <w:t xml:space="preserve">2 </w:t>
      </w:r>
      <w:r w:rsidRPr="0075717C">
        <w:rPr>
          <w:rFonts w:ascii="Calibri" w:hAnsi="Calibri"/>
        </w:rPr>
        <w:t>varamedlem</w:t>
      </w:r>
      <w:r w:rsidR="004319D7" w:rsidRPr="0075717C">
        <w:rPr>
          <w:rFonts w:ascii="Calibri" w:hAnsi="Calibri"/>
        </w:rPr>
        <w:t xml:space="preserve">. </w:t>
      </w:r>
      <w:r w:rsidRPr="0075717C">
        <w:rPr>
          <w:rFonts w:ascii="Calibri" w:hAnsi="Calibri"/>
        </w:rPr>
        <w:t>Styret konstituerer seg selv innen en måned.</w:t>
      </w:r>
    </w:p>
    <w:p w14:paraId="669E5921" w14:textId="77777777" w:rsidR="00A0325F" w:rsidRPr="0075717C" w:rsidRDefault="00A0325F" w:rsidP="00A0325F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 </w:t>
      </w:r>
    </w:p>
    <w:p w14:paraId="63CE3D26" w14:textId="77777777" w:rsidR="00A0325F" w:rsidRPr="0075717C" w:rsidRDefault="00A0325F" w:rsidP="00714F30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Ledervalg</w:t>
      </w:r>
    </w:p>
    <w:p w14:paraId="7A0CC5CD" w14:textId="77777777" w:rsidR="008D68A9" w:rsidRPr="0075717C" w:rsidRDefault="008D68A9" w:rsidP="008D68A9">
      <w:pPr>
        <w:rPr>
          <w:rFonts w:ascii="Calibri" w:hAnsi="Calibri"/>
        </w:rPr>
      </w:pPr>
      <w:r w:rsidRPr="0075717C">
        <w:rPr>
          <w:rFonts w:ascii="Calibri" w:hAnsi="Calibri"/>
        </w:rPr>
        <w:t>Leder v</w:t>
      </w:r>
      <w:r w:rsidR="00D64B2F" w:rsidRPr="0075717C">
        <w:rPr>
          <w:rFonts w:ascii="Calibri" w:hAnsi="Calibri"/>
        </w:rPr>
        <w:t>elges ved eget valg for to år ad</w:t>
      </w:r>
      <w:r w:rsidR="008D633B" w:rsidRPr="0075717C">
        <w:rPr>
          <w:rFonts w:ascii="Calibri" w:hAnsi="Calibri"/>
        </w:rPr>
        <w:t xml:space="preserve"> gangen</w:t>
      </w:r>
      <w:r w:rsidR="00A32829" w:rsidRPr="0075717C">
        <w:rPr>
          <w:rFonts w:ascii="Calibri" w:hAnsi="Calibri"/>
        </w:rPr>
        <w:t>.</w:t>
      </w:r>
      <w:r w:rsidR="004319D7" w:rsidRPr="0075717C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>Leder er medlem av Sentralt Fagforum</w:t>
      </w:r>
      <w:r w:rsidR="007B5B95" w:rsidRPr="0075717C">
        <w:rPr>
          <w:rFonts w:ascii="Calibri" w:hAnsi="Calibri"/>
        </w:rPr>
        <w:t xml:space="preserve"> </w:t>
      </w:r>
      <w:r w:rsidR="007B5B95" w:rsidRPr="00BD139D">
        <w:rPr>
          <w:rFonts w:ascii="Calibri" w:hAnsi="Calibri"/>
        </w:rPr>
        <w:t>i NSF</w:t>
      </w:r>
      <w:r w:rsidRPr="0075717C">
        <w:rPr>
          <w:rFonts w:ascii="Calibri" w:hAnsi="Calibri"/>
        </w:rPr>
        <w:t>, med nestleder som personlig varamedlem.</w:t>
      </w:r>
    </w:p>
    <w:p w14:paraId="3043EC76" w14:textId="77777777" w:rsidR="008D68A9" w:rsidRPr="0075717C" w:rsidRDefault="00C153FD" w:rsidP="00C153FD">
      <w:pPr>
        <w:pStyle w:val="Overskrift2"/>
        <w:rPr>
          <w:rFonts w:ascii="Calibri" w:hAnsi="Calibri"/>
          <w:color w:val="3366FF"/>
        </w:rPr>
      </w:pPr>
      <w:bookmarkStart w:id="6" w:name="_Toc528679239"/>
      <w:r w:rsidRPr="0075717C">
        <w:rPr>
          <w:rFonts w:ascii="Calibri" w:hAnsi="Calibri"/>
          <w:color w:val="3366FF"/>
        </w:rPr>
        <w:t>1.</w:t>
      </w:r>
      <w:r w:rsidR="00227A7A" w:rsidRPr="0075717C">
        <w:rPr>
          <w:rFonts w:ascii="Calibri" w:hAnsi="Calibri"/>
          <w:color w:val="3366FF"/>
        </w:rPr>
        <w:t>6</w:t>
      </w:r>
      <w:r w:rsidRPr="0075717C">
        <w:rPr>
          <w:rFonts w:ascii="Calibri" w:hAnsi="Calibri"/>
          <w:color w:val="3366FF"/>
        </w:rPr>
        <w:t xml:space="preserve"> Oppløsning</w:t>
      </w:r>
      <w:bookmarkEnd w:id="6"/>
    </w:p>
    <w:p w14:paraId="38D34921" w14:textId="77777777" w:rsidR="00C153FD" w:rsidRPr="0075717C" w:rsidRDefault="00C153FD" w:rsidP="008D68A9">
      <w:pPr>
        <w:rPr>
          <w:rFonts w:ascii="Calibri" w:hAnsi="Calibri"/>
        </w:rPr>
      </w:pPr>
      <w:r w:rsidRPr="0075717C">
        <w:rPr>
          <w:rFonts w:ascii="Calibri" w:hAnsi="Calibri"/>
        </w:rPr>
        <w:t>Beslutning om oppløsning av faggruppen kan bare skje etter vedtak med ¾ flertall på GF. For at et slikt vedtak kan fattes, må minst halvparten av medlemmene i NSFFSD</w:t>
      </w:r>
      <w:r w:rsidR="004319D7" w:rsidRPr="0075717C">
        <w:rPr>
          <w:rFonts w:ascii="Calibri" w:hAnsi="Calibri"/>
        </w:rPr>
        <w:t>V</w:t>
      </w:r>
      <w:r w:rsidRPr="0075717C">
        <w:rPr>
          <w:rFonts w:ascii="Calibri" w:hAnsi="Calibri"/>
        </w:rPr>
        <w:t xml:space="preserve"> være tilstede på GF.</w:t>
      </w:r>
    </w:p>
    <w:p w14:paraId="463FEB6B" w14:textId="77777777" w:rsidR="00560DF3" w:rsidRPr="004C2F61" w:rsidRDefault="00590AD6" w:rsidP="004C2F61">
      <w:pPr>
        <w:pStyle w:val="Overskrift1"/>
        <w:rPr>
          <w:rFonts w:ascii="Calibri" w:hAnsi="Calibri"/>
          <w:color w:val="3366FF"/>
          <w:sz w:val="28"/>
        </w:rPr>
      </w:pPr>
      <w:bookmarkStart w:id="7" w:name="_Toc528679240"/>
      <w:r w:rsidRPr="0075717C">
        <w:rPr>
          <w:rFonts w:ascii="Calibri" w:hAnsi="Calibri"/>
          <w:color w:val="3366FF"/>
          <w:sz w:val="28"/>
        </w:rPr>
        <w:t>2.</w:t>
      </w:r>
      <w:r w:rsidR="00556A07" w:rsidRPr="0075717C">
        <w:rPr>
          <w:rFonts w:ascii="Calibri" w:hAnsi="Calibri"/>
          <w:color w:val="3366FF"/>
          <w:sz w:val="28"/>
        </w:rPr>
        <w:t xml:space="preserve"> </w:t>
      </w:r>
      <w:r w:rsidR="003D6BD1" w:rsidRPr="0075717C">
        <w:rPr>
          <w:rFonts w:ascii="Calibri" w:hAnsi="Calibri"/>
          <w:color w:val="3366FF"/>
          <w:sz w:val="28"/>
        </w:rPr>
        <w:t>Kapittel -</w:t>
      </w:r>
      <w:r w:rsidR="00A0325F" w:rsidRPr="0075717C">
        <w:rPr>
          <w:rFonts w:ascii="Calibri" w:hAnsi="Calibri"/>
          <w:color w:val="3366FF"/>
          <w:sz w:val="28"/>
        </w:rPr>
        <w:t xml:space="preserve"> Styret</w:t>
      </w:r>
      <w:bookmarkEnd w:id="7"/>
    </w:p>
    <w:p w14:paraId="1D373114" w14:textId="422E772B" w:rsidR="00D932BC" w:rsidRPr="0075717C" w:rsidRDefault="00F95130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>Styret er det utøvende organ, og står ansvarlig for gruppens virksomhet</w:t>
      </w:r>
    </w:p>
    <w:p w14:paraId="6962917F" w14:textId="0B9E94DA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Styret forvalter </w:t>
      </w:r>
      <w:r w:rsidR="00D932BC" w:rsidRPr="0075717C">
        <w:rPr>
          <w:rFonts w:ascii="Calibri" w:hAnsi="Calibri"/>
        </w:rPr>
        <w:t>faggruppens</w:t>
      </w:r>
      <w:r w:rsidRPr="0075717C">
        <w:rPr>
          <w:rFonts w:ascii="Calibri" w:hAnsi="Calibri"/>
        </w:rPr>
        <w:t xml:space="preserve"> midler</w:t>
      </w:r>
      <w:r w:rsidR="00D932BC" w:rsidRPr="0075717C">
        <w:rPr>
          <w:rFonts w:ascii="Calibri" w:hAnsi="Calibri"/>
        </w:rPr>
        <w:t>, og er øverste ansvarlig for hudseminaret</w:t>
      </w:r>
    </w:p>
    <w:p w14:paraId="0574AF0D" w14:textId="536AA887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>Styret ivaretar medlemmenes interesser i samsvar med faggruppens vedtekter og handlingsplan</w:t>
      </w:r>
    </w:p>
    <w:p w14:paraId="686C2723" w14:textId="3DD032D6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>Styret kan behandle forslag om vedtektsendringer</w:t>
      </w:r>
      <w:r w:rsidR="00D932BC" w:rsidRPr="0075717C">
        <w:rPr>
          <w:rFonts w:ascii="Calibri" w:hAnsi="Calibri"/>
        </w:rPr>
        <w:t>,</w:t>
      </w:r>
      <w:r w:rsidRPr="0075717C">
        <w:rPr>
          <w:rFonts w:ascii="Calibri" w:hAnsi="Calibri"/>
        </w:rPr>
        <w:t xml:space="preserve"> og gi disse midlertidig virkning fram til første mulige GF. </w:t>
      </w:r>
      <w:r w:rsidR="00CC6372">
        <w:rPr>
          <w:rFonts w:ascii="Calibri" w:hAnsi="Calibri"/>
        </w:rPr>
        <w:t>Dette gjøres som vedtak</w:t>
      </w:r>
    </w:p>
    <w:p w14:paraId="18266A5F" w14:textId="30C34649" w:rsidR="00D932BC" w:rsidRPr="0075717C" w:rsidRDefault="00A0325F" w:rsidP="00D932BC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Styret behandler innkomne saker fra faggruppens medlemmer, </w:t>
      </w:r>
      <w:r w:rsidR="00134445" w:rsidRPr="001945D3">
        <w:rPr>
          <w:rFonts w:ascii="Calibri" w:hAnsi="Calibri"/>
        </w:rPr>
        <w:t xml:space="preserve">eventuelle </w:t>
      </w:r>
      <w:r w:rsidRPr="0075717C">
        <w:rPr>
          <w:rFonts w:ascii="Calibri" w:hAnsi="Calibri"/>
        </w:rPr>
        <w:t>lokalgrupper, interessegrupper og fra NSF sentralt</w:t>
      </w:r>
    </w:p>
    <w:p w14:paraId="14CB6D45" w14:textId="4E6C2793" w:rsidR="00CC3F61" w:rsidRPr="00BD139D" w:rsidRDefault="00A0325F" w:rsidP="00BD139D">
      <w:pPr>
        <w:numPr>
          <w:ilvl w:val="0"/>
          <w:numId w:val="29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Faggruppens styre oppnevner utvalg for særlige oppdrag og fastsetter mandat for </w:t>
      </w:r>
      <w:r w:rsidRPr="00BD139D">
        <w:rPr>
          <w:rFonts w:ascii="Calibri" w:hAnsi="Calibri"/>
        </w:rPr>
        <w:t>disse.</w:t>
      </w:r>
      <w:r w:rsidR="00AC613C" w:rsidRPr="00BD139D">
        <w:rPr>
          <w:rFonts w:ascii="Calibri" w:hAnsi="Calibri"/>
        </w:rPr>
        <w:t xml:space="preserve"> Eksempelvis interessegrupper inn</w:t>
      </w:r>
      <w:r w:rsidR="00CD6CE5" w:rsidRPr="00BD139D">
        <w:rPr>
          <w:rFonts w:ascii="Calibri" w:hAnsi="Calibri"/>
        </w:rPr>
        <w:t>en</w:t>
      </w:r>
      <w:r w:rsidR="00AC613C" w:rsidRPr="00BD139D">
        <w:rPr>
          <w:rFonts w:ascii="Calibri" w:hAnsi="Calibri"/>
        </w:rPr>
        <w:t xml:space="preserve"> faget</w:t>
      </w:r>
    </w:p>
    <w:p w14:paraId="16A10A87" w14:textId="6837903D" w:rsidR="00CC6372" w:rsidRPr="0075717C" w:rsidRDefault="00C7130C" w:rsidP="00CC6372">
      <w:pPr>
        <w:pStyle w:val="Overskrift2"/>
        <w:rPr>
          <w:rFonts w:ascii="Calibri" w:hAnsi="Calibri"/>
          <w:color w:val="3366FF"/>
        </w:rPr>
      </w:pPr>
      <w:bookmarkStart w:id="8" w:name="_Toc528679241"/>
      <w:r w:rsidRPr="0075717C">
        <w:rPr>
          <w:rFonts w:ascii="Calibri" w:hAnsi="Calibri"/>
          <w:color w:val="3366FF"/>
        </w:rPr>
        <w:t>2.</w:t>
      </w:r>
      <w:r w:rsidR="00560DF3" w:rsidRPr="0075717C">
        <w:rPr>
          <w:rFonts w:ascii="Calibri" w:hAnsi="Calibri"/>
          <w:color w:val="3366FF"/>
        </w:rPr>
        <w:t>1</w:t>
      </w:r>
      <w:r w:rsidRPr="0075717C">
        <w:rPr>
          <w:rFonts w:ascii="Calibri" w:hAnsi="Calibri"/>
          <w:color w:val="3366FF"/>
        </w:rPr>
        <w:t xml:space="preserve"> </w:t>
      </w:r>
      <w:r w:rsidR="00CC6372" w:rsidRPr="0075717C">
        <w:rPr>
          <w:rFonts w:ascii="Calibri" w:hAnsi="Calibri"/>
          <w:color w:val="3366FF"/>
        </w:rPr>
        <w:t>Styr</w:t>
      </w:r>
      <w:r w:rsidR="007179A2">
        <w:rPr>
          <w:rFonts w:ascii="Calibri" w:hAnsi="Calibri"/>
          <w:color w:val="3366FF"/>
        </w:rPr>
        <w:t>ets medlemmer 20</w:t>
      </w:r>
      <w:r w:rsidR="00576F3E">
        <w:rPr>
          <w:rFonts w:ascii="Calibri" w:hAnsi="Calibri"/>
          <w:color w:val="3366FF"/>
        </w:rPr>
        <w:t>22</w:t>
      </w:r>
      <w:r w:rsidR="00CC6372" w:rsidRPr="0075717C">
        <w:rPr>
          <w:rFonts w:ascii="Calibri" w:hAnsi="Calibri"/>
          <w:color w:val="3366FF"/>
        </w:rPr>
        <w:t>-20</w:t>
      </w:r>
      <w:bookmarkEnd w:id="8"/>
      <w:r w:rsidR="00576F3E">
        <w:rPr>
          <w:rFonts w:ascii="Calibri" w:hAnsi="Calibri"/>
          <w:color w:val="3366FF"/>
        </w:rPr>
        <w:t>23</w:t>
      </w:r>
    </w:p>
    <w:p w14:paraId="3B1DA1FA" w14:textId="77777777" w:rsidR="00CC6372" w:rsidRPr="0075717C" w:rsidRDefault="00CC6372" w:rsidP="00CC6372">
      <w:pPr>
        <w:rPr>
          <w:rFonts w:ascii="Calibri" w:hAnsi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364"/>
        <w:gridCol w:w="2977"/>
        <w:gridCol w:w="3260"/>
      </w:tblGrid>
      <w:tr w:rsidR="00CC6372" w:rsidRPr="0075717C" w14:paraId="0EE22545" w14:textId="77777777" w:rsidTr="0022335C">
        <w:trPr>
          <w:trHeight w:val="719"/>
        </w:trPr>
        <w:tc>
          <w:tcPr>
            <w:tcW w:w="2317" w:type="dxa"/>
            <w:shd w:val="clear" w:color="auto" w:fill="E84E0F"/>
          </w:tcPr>
          <w:p w14:paraId="7ADBD1DA" w14:textId="77777777" w:rsidR="00CC6372" w:rsidRPr="0075717C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>Navn</w:t>
            </w:r>
          </w:p>
        </w:tc>
        <w:tc>
          <w:tcPr>
            <w:tcW w:w="1364" w:type="dxa"/>
            <w:shd w:val="clear" w:color="auto" w:fill="E84E0F"/>
          </w:tcPr>
          <w:p w14:paraId="5E0E96D3" w14:textId="77777777" w:rsidR="00CC6372" w:rsidRPr="0075717C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>Styreverv</w:t>
            </w:r>
          </w:p>
        </w:tc>
        <w:tc>
          <w:tcPr>
            <w:tcW w:w="2977" w:type="dxa"/>
            <w:shd w:val="clear" w:color="auto" w:fill="E84E0F"/>
          </w:tcPr>
          <w:p w14:paraId="72BFB02F" w14:textId="405CFE8E" w:rsidR="00F44CA9" w:rsidRDefault="00CC6372" w:rsidP="00CC6372">
            <w:pPr>
              <w:rPr>
                <w:rFonts w:ascii="Calibri" w:hAnsi="Calibri"/>
              </w:rPr>
            </w:pPr>
            <w:r w:rsidRPr="0075717C">
              <w:rPr>
                <w:rFonts w:ascii="Calibri" w:hAnsi="Calibri"/>
              </w:rPr>
              <w:t>Privatadres</w:t>
            </w:r>
            <w:r w:rsidR="00F44CA9">
              <w:rPr>
                <w:rFonts w:ascii="Calibri" w:hAnsi="Calibri"/>
              </w:rPr>
              <w:t xml:space="preserve">se, tlf.nr. og </w:t>
            </w:r>
          </w:p>
          <w:p w14:paraId="70BCF597" w14:textId="3A880B8C" w:rsidR="00CC6372" w:rsidRPr="0075717C" w:rsidRDefault="00F44CA9" w:rsidP="00CC6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</w:p>
        </w:tc>
        <w:tc>
          <w:tcPr>
            <w:tcW w:w="3260" w:type="dxa"/>
            <w:shd w:val="clear" w:color="auto" w:fill="E84E0F"/>
          </w:tcPr>
          <w:p w14:paraId="1C269300" w14:textId="3CF5A0E3" w:rsidR="00CC6372" w:rsidRPr="0075717C" w:rsidRDefault="00112523" w:rsidP="00CC6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Arbeidssted</w:t>
            </w:r>
          </w:p>
        </w:tc>
      </w:tr>
      <w:tr w:rsidR="00CC6372" w:rsidRPr="0075717C" w14:paraId="0A2B4B92" w14:textId="77777777" w:rsidTr="0022335C">
        <w:trPr>
          <w:trHeight w:val="142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95F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Kristine Kirkeby Fuskeland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8EC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Leder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D2F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5717C">
              <w:rPr>
                <w:rFonts w:ascii="Calibri" w:hAnsi="Calibri"/>
                <w:sz w:val="20"/>
                <w:szCs w:val="20"/>
              </w:rPr>
              <w:t>Veslefrikksvei</w:t>
            </w:r>
            <w:proofErr w:type="spellEnd"/>
            <w:r w:rsidRPr="0075717C">
              <w:rPr>
                <w:rFonts w:ascii="Calibri" w:hAnsi="Calibri"/>
                <w:sz w:val="20"/>
                <w:szCs w:val="20"/>
              </w:rPr>
              <w:t xml:space="preserve"> 8</w:t>
            </w:r>
          </w:p>
          <w:p w14:paraId="764C276F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1482 Nittedal</w:t>
            </w:r>
          </w:p>
          <w:p w14:paraId="6291B27A" w14:textId="6E276BC8" w:rsidR="00CC6372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5717C">
              <w:rPr>
                <w:rFonts w:ascii="Calibri" w:hAnsi="Calibri"/>
                <w:sz w:val="20"/>
                <w:szCs w:val="20"/>
              </w:rPr>
              <w:t>Mob</w:t>
            </w:r>
            <w:proofErr w:type="spellEnd"/>
            <w:r w:rsidRPr="0075717C">
              <w:rPr>
                <w:rFonts w:ascii="Calibri" w:hAnsi="Calibri"/>
                <w:sz w:val="20"/>
                <w:szCs w:val="20"/>
              </w:rPr>
              <w:t>: 92821318</w:t>
            </w:r>
          </w:p>
          <w:p w14:paraId="795EDC93" w14:textId="77777777" w:rsidR="00112523" w:rsidRPr="0075717C" w:rsidRDefault="00112523" w:rsidP="00CC6372">
            <w:pPr>
              <w:rPr>
                <w:rFonts w:ascii="Calibri" w:hAnsi="Calibri"/>
                <w:sz w:val="20"/>
                <w:szCs w:val="20"/>
              </w:rPr>
            </w:pPr>
          </w:p>
          <w:p w14:paraId="0A78D48E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E-post</w:t>
            </w:r>
            <w:r w:rsidRPr="0075717C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587F0415" w14:textId="04306074" w:rsidR="00CC6372" w:rsidRPr="0075717C" w:rsidRDefault="00C30B7F" w:rsidP="009634BD">
            <w:pPr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="009634BD" w:rsidRPr="00C17200">
                <w:rPr>
                  <w:rStyle w:val="Hyperkobling"/>
                  <w:rFonts w:ascii="Calibri" w:hAnsi="Calibri"/>
                  <w:sz w:val="20"/>
                  <w:szCs w:val="20"/>
                </w:rPr>
                <w:t>kristine@fuskeland.no</w:t>
              </w:r>
            </w:hyperlink>
            <w:r w:rsidR="00CC6372" w:rsidRPr="0075717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D2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Hudavdelingens poliklinikk</w:t>
            </w:r>
          </w:p>
          <w:p w14:paraId="0D37571D" w14:textId="127C3E84" w:rsidR="00CC6372" w:rsidRPr="0075717C" w:rsidRDefault="0022335C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Oslo </w:t>
            </w:r>
            <w:r w:rsidR="00CC6372" w:rsidRPr="0075717C">
              <w:rPr>
                <w:rFonts w:ascii="Calibri" w:hAnsi="Calibri"/>
                <w:sz w:val="20"/>
                <w:szCs w:val="20"/>
              </w:rPr>
              <w:t>Universitetssykehus</w:t>
            </w:r>
          </w:p>
          <w:p w14:paraId="1F15B480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</w:rPr>
            </w:pPr>
            <w:r w:rsidRPr="0075717C">
              <w:rPr>
                <w:rFonts w:ascii="Calibri" w:hAnsi="Calibri"/>
                <w:sz w:val="20"/>
                <w:szCs w:val="20"/>
              </w:rPr>
              <w:t>Sognsvannsveien 20</w:t>
            </w:r>
          </w:p>
          <w:p w14:paraId="1EBA587C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75717C">
              <w:rPr>
                <w:rFonts w:ascii="Calibri" w:hAnsi="Calibri"/>
                <w:sz w:val="20"/>
                <w:szCs w:val="20"/>
                <w:lang w:val="de-DE"/>
              </w:rPr>
              <w:t>0027 Oslo</w:t>
            </w:r>
          </w:p>
          <w:p w14:paraId="71AE0D9B" w14:textId="77777777" w:rsidR="0022335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</w:t>
            </w:r>
            <w:r w:rsidR="00C176BE">
              <w:rPr>
                <w:rFonts w:ascii="Calibri" w:hAnsi="Calibri"/>
                <w:sz w:val="20"/>
                <w:szCs w:val="20"/>
                <w:lang w:val="de-DE"/>
              </w:rPr>
              <w:t>-post:</w:t>
            </w:r>
          </w:p>
          <w:p w14:paraId="6DE1598C" w14:textId="4CC7B318" w:rsidR="00CC6372" w:rsidRPr="0075717C" w:rsidRDefault="00C30B7F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hyperlink r:id="rId12" w:history="1">
              <w:r w:rsidR="00CC6372" w:rsidRPr="00AB5B32">
                <w:rPr>
                  <w:rStyle w:val="Hyperkobling"/>
                  <w:rFonts w:ascii="Calibri" w:hAnsi="Calibri"/>
                  <w:sz w:val="20"/>
                  <w:szCs w:val="20"/>
                  <w:lang w:val="de-DE"/>
                </w:rPr>
                <w:t>kfuskela@ous-hf.no</w:t>
              </w:r>
            </w:hyperlink>
          </w:p>
          <w:p w14:paraId="79353B27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CC6372" w:rsidRPr="0075717C" w14:paraId="365B10C7" w14:textId="77777777" w:rsidTr="0022335C">
        <w:trPr>
          <w:trHeight w:val="1161"/>
        </w:trPr>
        <w:tc>
          <w:tcPr>
            <w:tcW w:w="2317" w:type="dxa"/>
          </w:tcPr>
          <w:p w14:paraId="39FED204" w14:textId="3C9C6147" w:rsidR="00CC6372" w:rsidRPr="0075717C" w:rsidRDefault="00033881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Marianne Pettersen</w:t>
            </w:r>
          </w:p>
        </w:tc>
        <w:tc>
          <w:tcPr>
            <w:tcW w:w="1364" w:type="dxa"/>
          </w:tcPr>
          <w:p w14:paraId="7FCBC335" w14:textId="77777777" w:rsidR="00CC6372" w:rsidRPr="0075717C" w:rsidRDefault="00CC6372" w:rsidP="00CC637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Nestleder</w:t>
            </w:r>
          </w:p>
        </w:tc>
        <w:tc>
          <w:tcPr>
            <w:tcW w:w="2977" w:type="dxa"/>
          </w:tcPr>
          <w:p w14:paraId="1306DAC1" w14:textId="77777777" w:rsidR="00CC6372" w:rsidRDefault="00033881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Bergen</w:t>
            </w:r>
          </w:p>
          <w:p w14:paraId="65B97C34" w14:textId="2FB48151" w:rsidR="00033881" w:rsidRDefault="00033881" w:rsidP="0098372C">
            <w:pPr>
              <w:rPr>
                <w:rFonts w:ascii="Calibri" w:hAnsi="Calibri"/>
                <w:sz w:val="20"/>
                <w:szCs w:val="20"/>
              </w:rPr>
            </w:pPr>
          </w:p>
          <w:p w14:paraId="0EADB861" w14:textId="77777777" w:rsidR="00033881" w:rsidRDefault="00033881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E-post:</w:t>
            </w:r>
          </w:p>
          <w:p w14:paraId="3F9BE5F8" w14:textId="1B908A10" w:rsidR="00033881" w:rsidRPr="006732B8" w:rsidRDefault="00C30B7F" w:rsidP="0098372C">
            <w:pPr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033881" w:rsidRPr="00D953C5">
                <w:rPr>
                  <w:rStyle w:val="Hyperkobling"/>
                  <w:rFonts w:ascii="Calibri" w:hAnsi="Calibri"/>
                  <w:sz w:val="20"/>
                  <w:szCs w:val="20"/>
                </w:rPr>
                <w:t>Marianne81pettersen@gmail.com</w:t>
              </w:r>
            </w:hyperlink>
            <w:r w:rsidR="0003388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DF87D73" w14:textId="1509BE5B" w:rsidR="00CC6372" w:rsidRDefault="0022335C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Hudavdelingens</w:t>
            </w:r>
            <w:r w:rsidR="00033881">
              <w:rPr>
                <w:rFonts w:ascii="Calibri" w:hAnsi="Calibri"/>
                <w:sz w:val="20"/>
                <w:szCs w:val="20"/>
              </w:rPr>
              <w:t xml:space="preserve"> dagpost og poliklinikk </w:t>
            </w:r>
          </w:p>
          <w:p w14:paraId="18B6C2C7" w14:textId="7433F1A0" w:rsidR="0022335C" w:rsidRPr="0075717C" w:rsidRDefault="0022335C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Haukeland Universitetssykehus  </w:t>
            </w:r>
          </w:p>
        </w:tc>
      </w:tr>
      <w:tr w:rsidR="00CC6372" w:rsidRPr="0075717C" w14:paraId="317DE34E" w14:textId="77777777" w:rsidTr="0022335C">
        <w:trPr>
          <w:trHeight w:val="1629"/>
        </w:trPr>
        <w:tc>
          <w:tcPr>
            <w:tcW w:w="2317" w:type="dxa"/>
          </w:tcPr>
          <w:p w14:paraId="5E9F7CE1" w14:textId="0CB1491D" w:rsidR="00CC6372" w:rsidRPr="0075717C" w:rsidRDefault="00033881" w:rsidP="0098372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Odd-Arne Heidsær</w:t>
            </w:r>
          </w:p>
        </w:tc>
        <w:tc>
          <w:tcPr>
            <w:tcW w:w="1364" w:type="dxa"/>
          </w:tcPr>
          <w:p w14:paraId="2786B4BB" w14:textId="5B23F746" w:rsidR="00CC6372" w:rsidRPr="0075717C" w:rsidRDefault="006732B8" w:rsidP="00CC6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Sekretær</w:t>
            </w:r>
          </w:p>
        </w:tc>
        <w:tc>
          <w:tcPr>
            <w:tcW w:w="2977" w:type="dxa"/>
          </w:tcPr>
          <w:p w14:paraId="6D3EA555" w14:textId="0A67A080" w:rsidR="00033881" w:rsidRDefault="00112523" w:rsidP="000338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Oslo</w:t>
            </w:r>
          </w:p>
          <w:p w14:paraId="44851768" w14:textId="77777777" w:rsidR="00112523" w:rsidRPr="006732B8" w:rsidRDefault="00112523" w:rsidP="00033881">
            <w:pPr>
              <w:rPr>
                <w:rFonts w:ascii="Calibri" w:hAnsi="Calibri"/>
                <w:sz w:val="20"/>
                <w:szCs w:val="20"/>
              </w:rPr>
            </w:pPr>
          </w:p>
          <w:p w14:paraId="47CC0E65" w14:textId="1759A757" w:rsidR="00CC6372" w:rsidRPr="004531FF" w:rsidRDefault="00033881" w:rsidP="0003388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732B8">
              <w:rPr>
                <w:rFonts w:ascii="Calibri" w:hAnsi="Calibri"/>
                <w:sz w:val="20"/>
                <w:szCs w:val="20"/>
              </w:rPr>
              <w:t xml:space="preserve">E-post: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6732B8">
              <w:rPr>
                <w:rStyle w:val="Hyperkobling"/>
                <w:rFonts w:asciiTheme="minorHAnsi" w:hAnsiTheme="minorHAnsi"/>
                <w:sz w:val="20"/>
                <w:szCs w:val="20"/>
              </w:rPr>
              <w:t>helgoya@hotmail.com</w:t>
            </w:r>
          </w:p>
        </w:tc>
        <w:tc>
          <w:tcPr>
            <w:tcW w:w="3260" w:type="dxa"/>
          </w:tcPr>
          <w:p w14:paraId="3907A2C7" w14:textId="77777777" w:rsidR="00033881" w:rsidRPr="0075717C" w:rsidRDefault="00033881" w:rsidP="0003388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Olafiaklinikken</w:t>
            </w:r>
            <w:proofErr w:type="spellEnd"/>
          </w:p>
          <w:p w14:paraId="74FC7A24" w14:textId="43682800" w:rsidR="00033881" w:rsidRPr="0075717C" w:rsidRDefault="0022335C" w:rsidP="000338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Oslo </w:t>
            </w:r>
            <w:r w:rsidR="00033881" w:rsidRPr="0075717C">
              <w:rPr>
                <w:rFonts w:ascii="Calibri" w:hAnsi="Calibri"/>
                <w:sz w:val="20"/>
                <w:szCs w:val="20"/>
              </w:rPr>
              <w:t>Universitetssykehus</w:t>
            </w:r>
          </w:p>
          <w:p w14:paraId="245023E6" w14:textId="67699F29" w:rsidR="00CC6372" w:rsidRPr="0022335C" w:rsidRDefault="00CC6372" w:rsidP="000338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613C" w:rsidRPr="007179A2" w14:paraId="140B7B50" w14:textId="77777777" w:rsidTr="0022335C">
        <w:trPr>
          <w:trHeight w:val="122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2DA" w14:textId="5346D318" w:rsidR="0098372C" w:rsidRPr="0098372C" w:rsidRDefault="006732B8" w:rsidP="0098372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Ingrid Staur</w:t>
            </w:r>
          </w:p>
          <w:p w14:paraId="2B03305A" w14:textId="77777777" w:rsidR="0098372C" w:rsidRPr="0098372C" w:rsidRDefault="0098372C" w:rsidP="0098372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585FC61" w14:textId="384BA1FC" w:rsidR="00AC613C" w:rsidRPr="0098372C" w:rsidRDefault="00AC613C" w:rsidP="0098372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54C" w14:textId="5D361A5D" w:rsidR="00AC613C" w:rsidRPr="0075717C" w:rsidRDefault="006732B8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Kasserer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2FC" w14:textId="77777777" w:rsidR="00112523" w:rsidRDefault="00C51220" w:rsidP="0098372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Trondheim</w:t>
            </w:r>
            <w:r w:rsidR="006732B8">
              <w:rPr>
                <w:rFonts w:ascii="Calibri" w:hAnsi="Calibri"/>
                <w:sz w:val="20"/>
                <w:szCs w:val="20"/>
                <w:lang w:val="de-DE"/>
              </w:rPr>
              <w:br/>
            </w:r>
          </w:p>
          <w:p w14:paraId="434D5DA7" w14:textId="47215551" w:rsidR="00AC613C" w:rsidRPr="0075717C" w:rsidRDefault="006732B8" w:rsidP="0098372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E-post: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br/>
            </w:r>
            <w:r w:rsidRPr="00C51220">
              <w:rPr>
                <w:rStyle w:val="Hyperkobling"/>
                <w:rFonts w:ascii="Calibri" w:hAnsi="Calibri"/>
                <w:sz w:val="20"/>
                <w:szCs w:val="20"/>
              </w:rPr>
              <w:t>imstaur@gmail.com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CD9" w14:textId="544B772A" w:rsidR="007179A2" w:rsidRPr="0075717C" w:rsidRDefault="006732B8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Hud poliklinikk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br/>
              <w:t>St.Olavs Hospital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br/>
            </w:r>
          </w:p>
        </w:tc>
      </w:tr>
      <w:tr w:rsidR="00AC613C" w:rsidRPr="0075717C" w14:paraId="58E61291" w14:textId="77777777" w:rsidTr="0022335C">
        <w:trPr>
          <w:trHeight w:val="122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4AC" w14:textId="1959EDDF" w:rsidR="00AC613C" w:rsidRPr="0075717C" w:rsidRDefault="0022335C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Erik Molander</w:t>
            </w:r>
            <w:r w:rsidR="00C655A1">
              <w:rPr>
                <w:rFonts w:ascii="Calibri" w:hAnsi="Calibri"/>
                <w:sz w:val="20"/>
                <w:szCs w:val="20"/>
                <w:lang w:val="de-DE"/>
              </w:rPr>
              <w:t xml:space="preserve"> Ott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E56" w14:textId="5E554D6C" w:rsidR="00AC613C" w:rsidRPr="0075717C" w:rsidRDefault="006732B8" w:rsidP="00AC613C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Styremedlem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06D" w14:textId="095AC03B" w:rsidR="00C655A1" w:rsidRDefault="00C655A1" w:rsidP="002509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Bergen</w:t>
            </w:r>
          </w:p>
          <w:p w14:paraId="798D535F" w14:textId="77777777" w:rsidR="00112523" w:rsidRDefault="00112523" w:rsidP="0025093C">
            <w:pPr>
              <w:rPr>
                <w:rFonts w:ascii="Calibri" w:hAnsi="Calibri"/>
                <w:sz w:val="20"/>
                <w:szCs w:val="20"/>
              </w:rPr>
            </w:pPr>
          </w:p>
          <w:p w14:paraId="00884AAA" w14:textId="77777777" w:rsidR="00C655A1" w:rsidRDefault="00C655A1" w:rsidP="002509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E-post:</w:t>
            </w:r>
          </w:p>
          <w:p w14:paraId="69FABD9E" w14:textId="645A0A8B" w:rsidR="00C655A1" w:rsidRDefault="00C30B7F" w:rsidP="0025093C">
            <w:pPr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C655A1" w:rsidRPr="00D953C5">
                <w:rPr>
                  <w:rStyle w:val="Hyperkobling"/>
                  <w:rFonts w:ascii="Calibri" w:hAnsi="Calibri"/>
                  <w:sz w:val="20"/>
                  <w:szCs w:val="20"/>
                </w:rPr>
                <w:t>erikmott90@gmail.com</w:t>
              </w:r>
            </w:hyperlink>
          </w:p>
          <w:p w14:paraId="4D968779" w14:textId="77777777" w:rsidR="00C655A1" w:rsidRDefault="00C655A1" w:rsidP="0025093C">
            <w:pPr>
              <w:rPr>
                <w:rFonts w:ascii="Calibri" w:hAnsi="Calibri"/>
                <w:sz w:val="20"/>
                <w:szCs w:val="20"/>
              </w:rPr>
            </w:pPr>
          </w:p>
          <w:p w14:paraId="76651764" w14:textId="7A7EB535" w:rsidR="00C655A1" w:rsidRPr="0075717C" w:rsidRDefault="00C655A1" w:rsidP="002509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2A4" w14:textId="3746EE2F" w:rsidR="00C31EFB" w:rsidRDefault="00C655A1" w:rsidP="006A13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Hud poliklinikk / Hud og revmatologisk sengepost</w:t>
            </w:r>
          </w:p>
          <w:p w14:paraId="372C4C74" w14:textId="50C3693E" w:rsidR="00C655A1" w:rsidRDefault="00C655A1" w:rsidP="006A13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Haukeland Universitetssykehus</w:t>
            </w:r>
          </w:p>
          <w:p w14:paraId="57A60E54" w14:textId="7DDF46D2" w:rsidR="00C655A1" w:rsidRDefault="00C655A1" w:rsidP="006A1378">
            <w:pPr>
              <w:rPr>
                <w:rFonts w:ascii="Calibri" w:hAnsi="Calibri"/>
                <w:sz w:val="20"/>
                <w:szCs w:val="20"/>
              </w:rPr>
            </w:pPr>
          </w:p>
          <w:p w14:paraId="1F3F427A" w14:textId="1C0DC75D" w:rsidR="00C655A1" w:rsidRPr="00FE24B5" w:rsidRDefault="00C655A1" w:rsidP="006A13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2BB0BA" w14:textId="17E96971" w:rsidR="00C7130C" w:rsidRPr="0075717C" w:rsidRDefault="00CC6372" w:rsidP="00360066">
      <w:pPr>
        <w:pStyle w:val="Overskrift2"/>
        <w:rPr>
          <w:rFonts w:ascii="Calibri" w:hAnsi="Calibri"/>
          <w:color w:val="3366FF"/>
        </w:rPr>
      </w:pPr>
      <w:bookmarkStart w:id="9" w:name="_Toc528679242"/>
      <w:r>
        <w:rPr>
          <w:rFonts w:ascii="Calibri" w:hAnsi="Calibri"/>
          <w:color w:val="3366FF"/>
        </w:rPr>
        <w:t xml:space="preserve">2.2 </w:t>
      </w:r>
      <w:r w:rsidR="00C7130C" w:rsidRPr="0075717C">
        <w:rPr>
          <w:rFonts w:ascii="Calibri" w:hAnsi="Calibri"/>
          <w:color w:val="3366FF"/>
        </w:rPr>
        <w:t>Innkalling til styremøte</w:t>
      </w:r>
      <w:bookmarkEnd w:id="9"/>
    </w:p>
    <w:p w14:paraId="3627C668" w14:textId="46E2397F" w:rsidR="004D1F36" w:rsidRPr="0075717C" w:rsidRDefault="00C7130C" w:rsidP="00E536B3">
      <w:pPr>
        <w:rPr>
          <w:rFonts w:ascii="Calibri" w:hAnsi="Calibri"/>
        </w:rPr>
      </w:pPr>
      <w:r w:rsidRPr="0075717C">
        <w:rPr>
          <w:rFonts w:ascii="Calibri" w:hAnsi="Calibri"/>
        </w:rPr>
        <w:t>Leder innkaller til styremøte</w:t>
      </w:r>
      <w:r w:rsidR="00D932BC" w:rsidRPr="0075717C">
        <w:rPr>
          <w:rFonts w:ascii="Calibri" w:hAnsi="Calibri"/>
        </w:rPr>
        <w:t>r</w:t>
      </w:r>
      <w:r w:rsidRPr="0075717C">
        <w:rPr>
          <w:rFonts w:ascii="Calibri" w:hAnsi="Calibri"/>
        </w:rPr>
        <w:t>, og sender saksliste til alle medlemmer av styret inkludert varamedlemmet.</w:t>
      </w:r>
      <w:r w:rsidR="004D1F36" w:rsidRPr="0075717C">
        <w:rPr>
          <w:rFonts w:ascii="Calibri" w:hAnsi="Calibri"/>
        </w:rPr>
        <w:t xml:space="preserve"> Styremøter </w:t>
      </w:r>
      <w:r w:rsidR="00134445" w:rsidRPr="001945D3">
        <w:rPr>
          <w:rFonts w:ascii="Calibri" w:hAnsi="Calibri"/>
        </w:rPr>
        <w:t xml:space="preserve">avholdes </w:t>
      </w:r>
      <w:r w:rsidR="004D1F36" w:rsidRPr="0075717C">
        <w:rPr>
          <w:rFonts w:ascii="Calibri" w:hAnsi="Calibri"/>
        </w:rPr>
        <w:t xml:space="preserve">så ofte som lederen eller minst to av styrets medlemmer ønsker. Styremøter kan også avholdes via </w:t>
      </w:r>
      <w:r w:rsidR="00C51220">
        <w:rPr>
          <w:rFonts w:ascii="Calibri" w:hAnsi="Calibri"/>
        </w:rPr>
        <w:t>Teams/Zoom</w:t>
      </w:r>
      <w:r w:rsidR="004D1F36" w:rsidRPr="0075717C">
        <w:rPr>
          <w:rFonts w:ascii="Calibri" w:hAnsi="Calibri"/>
        </w:rPr>
        <w:t xml:space="preserve">. Styresaker forberedes via enten e-post eller </w:t>
      </w:r>
      <w:r w:rsidR="00C51220">
        <w:rPr>
          <w:rFonts w:ascii="Calibri" w:hAnsi="Calibri"/>
        </w:rPr>
        <w:t>digitalt</w:t>
      </w:r>
      <w:r w:rsidR="004D1F36" w:rsidRPr="0075717C">
        <w:rPr>
          <w:rFonts w:ascii="Calibri" w:hAnsi="Calibri"/>
        </w:rPr>
        <w:t xml:space="preserve"> i forkant av alle styremøter.</w:t>
      </w:r>
      <w:r w:rsidR="0018369E" w:rsidRPr="0075717C">
        <w:rPr>
          <w:rFonts w:ascii="Calibri" w:hAnsi="Calibri"/>
        </w:rPr>
        <w:t xml:space="preserve"> Styret er beslutningsdyktig når minst fire av medlemmene er til stede.</w:t>
      </w:r>
    </w:p>
    <w:p w14:paraId="2EF360C5" w14:textId="77777777" w:rsidR="00D932BC" w:rsidRPr="0075717C" w:rsidRDefault="00D932BC" w:rsidP="00D932BC">
      <w:pPr>
        <w:rPr>
          <w:rFonts w:ascii="Calibri" w:hAnsi="Calibri"/>
        </w:rPr>
      </w:pPr>
    </w:p>
    <w:p w14:paraId="49D42900" w14:textId="77777777" w:rsidR="00C4212E" w:rsidRPr="0075717C" w:rsidRDefault="0018369E" w:rsidP="00132009">
      <w:pPr>
        <w:rPr>
          <w:rFonts w:ascii="Calibri" w:hAnsi="Calibri"/>
          <w:color w:val="3366FF"/>
          <w:sz w:val="28"/>
        </w:rPr>
      </w:pPr>
      <w:r w:rsidRPr="0075717C">
        <w:rPr>
          <w:rFonts w:ascii="Calibri" w:hAnsi="Calibri"/>
          <w:color w:val="3366FF"/>
          <w:sz w:val="28"/>
        </w:rPr>
        <w:t>S</w:t>
      </w:r>
      <w:r w:rsidR="004D1F36" w:rsidRPr="0075717C">
        <w:rPr>
          <w:rFonts w:ascii="Calibri" w:hAnsi="Calibri"/>
          <w:color w:val="3366FF"/>
          <w:sz w:val="28"/>
        </w:rPr>
        <w:t>aker til styremøter</w:t>
      </w:r>
    </w:p>
    <w:p w14:paraId="0AA4703A" w14:textId="488D4FA1" w:rsidR="002409D4" w:rsidRPr="00DF70CD" w:rsidRDefault="0062228B" w:rsidP="00DF70CD">
      <w:pPr>
        <w:rPr>
          <w:rFonts w:ascii="Calibri" w:hAnsi="Calibri"/>
          <w:b/>
        </w:rPr>
      </w:pPr>
      <w:r w:rsidRPr="0075717C">
        <w:rPr>
          <w:rFonts w:ascii="Calibri" w:hAnsi="Calibri"/>
          <w:b/>
        </w:rPr>
        <w:t xml:space="preserve">I forbindelse med </w:t>
      </w:r>
      <w:r w:rsidR="00D627B1" w:rsidRPr="0075717C">
        <w:rPr>
          <w:rFonts w:ascii="Calibri" w:hAnsi="Calibri"/>
          <w:b/>
        </w:rPr>
        <w:t>hud</w:t>
      </w:r>
      <w:r w:rsidRPr="0075717C">
        <w:rPr>
          <w:rFonts w:ascii="Calibri" w:hAnsi="Calibri"/>
          <w:b/>
        </w:rPr>
        <w:t>seminar</w:t>
      </w:r>
      <w:r w:rsidR="00D627B1" w:rsidRPr="0075717C">
        <w:rPr>
          <w:rFonts w:ascii="Calibri" w:hAnsi="Calibri"/>
          <w:b/>
        </w:rPr>
        <w:t>et</w:t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="002C2B22" w:rsidRPr="0075717C">
        <w:rPr>
          <w:rFonts w:ascii="Calibri" w:hAnsi="Calibri"/>
        </w:rPr>
        <w:tab/>
      </w:r>
    </w:p>
    <w:p w14:paraId="61720C27" w14:textId="77777777" w:rsidR="0062228B" w:rsidRPr="0075717C" w:rsidRDefault="002409D4" w:rsidP="0062228B">
      <w:pPr>
        <w:numPr>
          <w:ilvl w:val="0"/>
          <w:numId w:val="12"/>
        </w:numPr>
        <w:rPr>
          <w:rFonts w:ascii="Calibri" w:hAnsi="Calibri"/>
        </w:rPr>
      </w:pPr>
      <w:r w:rsidRPr="0075717C">
        <w:rPr>
          <w:rFonts w:ascii="Calibri" w:hAnsi="Calibri"/>
        </w:rPr>
        <w:t>styremøte</w:t>
      </w:r>
      <w:r w:rsidR="00EA726B" w:rsidRPr="0075717C">
        <w:rPr>
          <w:rFonts w:ascii="Calibri" w:hAnsi="Calibri"/>
        </w:rPr>
        <w:t xml:space="preserve"> </w:t>
      </w:r>
      <w:r w:rsidR="00D932BC" w:rsidRPr="0075717C">
        <w:rPr>
          <w:rFonts w:ascii="Calibri" w:hAnsi="Calibri"/>
        </w:rPr>
        <w:t>dagen før hudseminar</w:t>
      </w:r>
    </w:p>
    <w:p w14:paraId="6F491F03" w14:textId="77777777" w:rsidR="002409D4" w:rsidRPr="0075717C" w:rsidRDefault="002409D4" w:rsidP="0062228B">
      <w:pPr>
        <w:numPr>
          <w:ilvl w:val="0"/>
          <w:numId w:val="12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konstitueringsmøte </w:t>
      </w:r>
      <w:r w:rsidR="00EA726B" w:rsidRPr="0075717C">
        <w:rPr>
          <w:rFonts w:ascii="Calibri" w:hAnsi="Calibri"/>
        </w:rPr>
        <w:t>etter valg av nytt styre</w:t>
      </w:r>
    </w:p>
    <w:p w14:paraId="6337B70A" w14:textId="77777777" w:rsidR="00213EBA" w:rsidRPr="0075717C" w:rsidRDefault="00213EBA" w:rsidP="00213EBA">
      <w:pPr>
        <w:ind w:left="720"/>
        <w:rPr>
          <w:rFonts w:ascii="Calibri" w:hAnsi="Calibri"/>
        </w:rPr>
      </w:pPr>
    </w:p>
    <w:p w14:paraId="6B75EBB3" w14:textId="77777777" w:rsidR="0062228B" w:rsidRPr="0075717C" w:rsidRDefault="00EA726B" w:rsidP="0062228B">
      <w:pPr>
        <w:rPr>
          <w:rFonts w:ascii="Calibri" w:hAnsi="Calibri"/>
          <w:b/>
        </w:rPr>
      </w:pPr>
      <w:r w:rsidRPr="0075717C">
        <w:rPr>
          <w:rFonts w:ascii="Calibri" w:hAnsi="Calibri"/>
          <w:b/>
        </w:rPr>
        <w:t>Før sommeren</w:t>
      </w:r>
      <w:r w:rsidR="0062228B" w:rsidRPr="0075717C">
        <w:rPr>
          <w:rFonts w:ascii="Calibri" w:hAnsi="Calibri"/>
          <w:b/>
        </w:rPr>
        <w:tab/>
      </w:r>
      <w:r w:rsidR="0062228B" w:rsidRPr="0075717C">
        <w:rPr>
          <w:rFonts w:ascii="Calibri" w:hAnsi="Calibri"/>
          <w:b/>
        </w:rPr>
        <w:tab/>
      </w:r>
      <w:r w:rsidR="0062228B" w:rsidRPr="0075717C">
        <w:rPr>
          <w:rFonts w:ascii="Calibri" w:hAnsi="Calibri"/>
          <w:b/>
        </w:rPr>
        <w:tab/>
      </w:r>
      <w:r w:rsidR="0062228B" w:rsidRPr="0075717C">
        <w:rPr>
          <w:rFonts w:ascii="Calibri" w:hAnsi="Calibri"/>
          <w:b/>
        </w:rPr>
        <w:tab/>
      </w:r>
    </w:p>
    <w:p w14:paraId="25E00F8A" w14:textId="6743A3ED" w:rsidR="0062228B" w:rsidRPr="0075717C" w:rsidRDefault="008164FF" w:rsidP="002C2B22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D627B1" w:rsidRPr="0075717C">
        <w:rPr>
          <w:rFonts w:ascii="Calibri" w:hAnsi="Calibri"/>
        </w:rPr>
        <w:t>valuere</w:t>
      </w:r>
      <w:r w:rsidR="00D932BC" w:rsidRPr="0075717C">
        <w:rPr>
          <w:rFonts w:ascii="Calibri" w:hAnsi="Calibri"/>
        </w:rPr>
        <w:t xml:space="preserve"> h</w:t>
      </w:r>
      <w:r w:rsidR="00E447C2" w:rsidRPr="0075717C">
        <w:rPr>
          <w:rFonts w:ascii="Calibri" w:hAnsi="Calibri"/>
        </w:rPr>
        <w:t>ud</w:t>
      </w:r>
      <w:r w:rsidR="0062228B" w:rsidRPr="0075717C">
        <w:rPr>
          <w:rFonts w:ascii="Calibri" w:hAnsi="Calibri"/>
        </w:rPr>
        <w:t>seminar</w:t>
      </w:r>
      <w:r w:rsidR="00E447C2" w:rsidRPr="0075717C">
        <w:rPr>
          <w:rFonts w:ascii="Calibri" w:hAnsi="Calibri"/>
        </w:rPr>
        <w:t>et</w:t>
      </w:r>
      <w:r w:rsidR="009634BD">
        <w:rPr>
          <w:rFonts w:ascii="Calibri" w:hAnsi="Calibri"/>
        </w:rPr>
        <w:t>, og starte med planleggingen av nytt seminar når styret er arrangør.</w:t>
      </w:r>
    </w:p>
    <w:p w14:paraId="479D08D2" w14:textId="77777777" w:rsidR="00134445" w:rsidRPr="008164FF" w:rsidRDefault="008164FF" w:rsidP="004161D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134445" w:rsidRPr="008164FF">
        <w:rPr>
          <w:rFonts w:ascii="Calibri" w:hAnsi="Calibri"/>
        </w:rPr>
        <w:t>ppdatere listen over fremtidige arrangørsteder for Hudseminar</w:t>
      </w:r>
    </w:p>
    <w:p w14:paraId="6E6840DE" w14:textId="77777777" w:rsidR="0062228B" w:rsidRDefault="00D627B1" w:rsidP="002C2B22">
      <w:pPr>
        <w:numPr>
          <w:ilvl w:val="0"/>
          <w:numId w:val="13"/>
        </w:numPr>
        <w:rPr>
          <w:rFonts w:ascii="Calibri" w:hAnsi="Calibri"/>
        </w:rPr>
      </w:pPr>
      <w:r w:rsidRPr="0075717C">
        <w:rPr>
          <w:rFonts w:ascii="Calibri" w:hAnsi="Calibri"/>
        </w:rPr>
        <w:t>oppdatere h</w:t>
      </w:r>
      <w:r w:rsidR="0062228B" w:rsidRPr="0075717C">
        <w:rPr>
          <w:rFonts w:ascii="Calibri" w:hAnsi="Calibri"/>
        </w:rPr>
        <w:t>andlingsplan</w:t>
      </w:r>
      <w:r w:rsidR="00EA726B" w:rsidRPr="0075717C">
        <w:rPr>
          <w:rFonts w:ascii="Calibri" w:hAnsi="Calibri"/>
        </w:rPr>
        <w:t>en</w:t>
      </w:r>
    </w:p>
    <w:p w14:paraId="5D14E32A" w14:textId="6ECC22DF" w:rsidR="000F56CF" w:rsidRDefault="000F56CF" w:rsidP="002C2B22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sende sommerhilsen til medlemmer med dato for neste års Hudseminar</w:t>
      </w:r>
    </w:p>
    <w:p w14:paraId="6410CCE1" w14:textId="77777777" w:rsidR="009634BD" w:rsidRPr="0075717C" w:rsidRDefault="009634BD" w:rsidP="009634BD">
      <w:pPr>
        <w:rPr>
          <w:rFonts w:ascii="Calibri" w:hAnsi="Calibri"/>
        </w:rPr>
      </w:pPr>
    </w:p>
    <w:p w14:paraId="308D8A06" w14:textId="77777777" w:rsidR="00213EBA" w:rsidRPr="0075717C" w:rsidRDefault="00213EBA" w:rsidP="00213EBA">
      <w:pPr>
        <w:ind w:left="720"/>
        <w:rPr>
          <w:rFonts w:ascii="Calibri" w:hAnsi="Calibri"/>
        </w:rPr>
      </w:pPr>
    </w:p>
    <w:p w14:paraId="40F4C7F2" w14:textId="77777777" w:rsidR="0062228B" w:rsidRPr="0075717C" w:rsidRDefault="004161DC" w:rsidP="0062228B">
      <w:pPr>
        <w:rPr>
          <w:rFonts w:ascii="Calibri" w:hAnsi="Calibri"/>
        </w:rPr>
      </w:pPr>
      <w:r w:rsidRPr="0075717C">
        <w:rPr>
          <w:rFonts w:ascii="Calibri" w:hAnsi="Calibri"/>
          <w:b/>
        </w:rPr>
        <w:t>Høstmøte</w:t>
      </w:r>
      <w:r w:rsidRPr="0075717C">
        <w:rPr>
          <w:rFonts w:ascii="Calibri" w:hAnsi="Calibri"/>
        </w:rPr>
        <w:t xml:space="preserve"> </w:t>
      </w:r>
      <w:r w:rsidR="0062228B" w:rsidRPr="0075717C">
        <w:rPr>
          <w:rFonts w:ascii="Calibri" w:hAnsi="Calibri"/>
        </w:rPr>
        <w:tab/>
      </w:r>
      <w:r w:rsidR="0062228B" w:rsidRPr="0075717C">
        <w:rPr>
          <w:rFonts w:ascii="Calibri" w:hAnsi="Calibri"/>
        </w:rPr>
        <w:tab/>
      </w:r>
      <w:r w:rsidR="0062228B" w:rsidRPr="0075717C">
        <w:rPr>
          <w:rFonts w:ascii="Calibri" w:hAnsi="Calibri"/>
        </w:rPr>
        <w:tab/>
      </w:r>
      <w:r w:rsidR="0062228B" w:rsidRPr="0075717C">
        <w:rPr>
          <w:rFonts w:ascii="Calibri" w:hAnsi="Calibri"/>
        </w:rPr>
        <w:tab/>
      </w:r>
    </w:p>
    <w:p w14:paraId="09A7587F" w14:textId="77777777" w:rsidR="00BD733F" w:rsidRPr="0075717C" w:rsidRDefault="00BD733F" w:rsidP="002C2B22">
      <w:pPr>
        <w:numPr>
          <w:ilvl w:val="0"/>
          <w:numId w:val="14"/>
        </w:numPr>
        <w:rPr>
          <w:rFonts w:ascii="Calibri" w:hAnsi="Calibri"/>
        </w:rPr>
      </w:pPr>
      <w:r w:rsidRPr="0075717C">
        <w:rPr>
          <w:rFonts w:ascii="Calibri" w:hAnsi="Calibri"/>
        </w:rPr>
        <w:t>forberede innkalling til GF de årene dette skal arrangeres</w:t>
      </w:r>
    </w:p>
    <w:p w14:paraId="73FAC1D9" w14:textId="77777777" w:rsidR="00E447C2" w:rsidRPr="0075717C" w:rsidRDefault="00D627B1" w:rsidP="00E447C2">
      <w:pPr>
        <w:numPr>
          <w:ilvl w:val="0"/>
          <w:numId w:val="14"/>
        </w:numPr>
        <w:rPr>
          <w:rFonts w:ascii="Calibri" w:hAnsi="Calibri"/>
        </w:rPr>
      </w:pPr>
      <w:r w:rsidRPr="0075717C">
        <w:rPr>
          <w:rFonts w:ascii="Calibri" w:hAnsi="Calibri"/>
        </w:rPr>
        <w:t>oppdatering av k</w:t>
      </w:r>
      <w:r w:rsidR="00E447C2" w:rsidRPr="0075717C">
        <w:rPr>
          <w:rFonts w:ascii="Calibri" w:hAnsi="Calibri"/>
        </w:rPr>
        <w:t>valitetspermen</w:t>
      </w:r>
    </w:p>
    <w:p w14:paraId="75EB8722" w14:textId="43CA12C9" w:rsidR="00134445" w:rsidRPr="007E6F9E" w:rsidRDefault="00931327" w:rsidP="00E447C2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9F259F">
        <w:rPr>
          <w:rFonts w:ascii="Calibri" w:hAnsi="Calibri"/>
        </w:rPr>
        <w:t>tatus vedrørende</w:t>
      </w:r>
      <w:r w:rsidR="00134445" w:rsidRPr="007E6F9E">
        <w:rPr>
          <w:rFonts w:ascii="Calibri" w:hAnsi="Calibri"/>
        </w:rPr>
        <w:t xml:space="preserve"> eventuelle videreutdanninger innen dermatologi og sår</w:t>
      </w:r>
    </w:p>
    <w:p w14:paraId="264C2BBB" w14:textId="77777777" w:rsidR="00AC613C" w:rsidRDefault="00AC613C" w:rsidP="00AC613C">
      <w:pPr>
        <w:numPr>
          <w:ilvl w:val="0"/>
          <w:numId w:val="14"/>
        </w:numPr>
        <w:rPr>
          <w:rFonts w:ascii="Calibri" w:hAnsi="Calibri"/>
        </w:rPr>
      </w:pPr>
      <w:r w:rsidRPr="00B075F1">
        <w:rPr>
          <w:rFonts w:ascii="Calibri" w:hAnsi="Calibri"/>
        </w:rPr>
        <w:t>forberede nytt hudseminar/møte neste års arrangementskomité når hudseminaret arrangeres av andre enn styret</w:t>
      </w:r>
    </w:p>
    <w:p w14:paraId="27050037" w14:textId="2A2FE1D7" w:rsidR="009634BD" w:rsidRPr="00B075F1" w:rsidRDefault="009634BD" w:rsidP="009634BD">
      <w:pPr>
        <w:numPr>
          <w:ilvl w:val="0"/>
          <w:numId w:val="14"/>
        </w:numPr>
        <w:rPr>
          <w:rFonts w:ascii="Calibri" w:hAnsi="Calibri"/>
        </w:rPr>
      </w:pPr>
      <w:r w:rsidRPr="00B075F1">
        <w:rPr>
          <w:rFonts w:ascii="Calibri" w:hAnsi="Calibri"/>
        </w:rPr>
        <w:t>planlegge eventuell deltakelse ved internasjonale kongresser og seminarer samt hvert 4. år Sykepleiekongressen.</w:t>
      </w:r>
    </w:p>
    <w:p w14:paraId="1A28B719" w14:textId="77777777" w:rsidR="009634BD" w:rsidRPr="00B075F1" w:rsidRDefault="009634BD" w:rsidP="009634BD">
      <w:pPr>
        <w:ind w:left="1080"/>
        <w:rPr>
          <w:rFonts w:ascii="Calibri" w:hAnsi="Calibri"/>
        </w:rPr>
      </w:pPr>
    </w:p>
    <w:p w14:paraId="67AC135E" w14:textId="77777777" w:rsidR="00213EBA" w:rsidRPr="0075717C" w:rsidRDefault="00213EBA" w:rsidP="00213EBA">
      <w:pPr>
        <w:ind w:left="720"/>
        <w:rPr>
          <w:rFonts w:ascii="Calibri" w:hAnsi="Calibri"/>
        </w:rPr>
      </w:pPr>
    </w:p>
    <w:p w14:paraId="4F6FEC44" w14:textId="77777777" w:rsidR="0062228B" w:rsidRPr="0075717C" w:rsidRDefault="0062228B" w:rsidP="0062228B">
      <w:pPr>
        <w:rPr>
          <w:rFonts w:ascii="Calibri" w:hAnsi="Calibri"/>
          <w:b/>
        </w:rPr>
      </w:pPr>
      <w:r w:rsidRPr="0075717C">
        <w:rPr>
          <w:rFonts w:ascii="Calibri" w:hAnsi="Calibri"/>
          <w:b/>
        </w:rPr>
        <w:t>Vintermøte</w:t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  <w:r w:rsidRPr="0075717C">
        <w:rPr>
          <w:rFonts w:ascii="Calibri" w:hAnsi="Calibri"/>
          <w:b/>
        </w:rPr>
        <w:tab/>
      </w:r>
    </w:p>
    <w:p w14:paraId="13C7D4DB" w14:textId="77777777" w:rsidR="0062228B" w:rsidRPr="0075717C" w:rsidRDefault="0062228B" w:rsidP="002C2B22">
      <w:pPr>
        <w:numPr>
          <w:ilvl w:val="0"/>
          <w:numId w:val="15"/>
        </w:numPr>
        <w:rPr>
          <w:rFonts w:ascii="Calibri" w:hAnsi="Calibri"/>
        </w:rPr>
      </w:pPr>
      <w:r w:rsidRPr="0075717C">
        <w:rPr>
          <w:rFonts w:ascii="Calibri" w:hAnsi="Calibri"/>
        </w:rPr>
        <w:t>over to dager om nødvendig</w:t>
      </w:r>
    </w:p>
    <w:p w14:paraId="119F5A2B" w14:textId="16B4324A" w:rsidR="000C5C89" w:rsidRDefault="00D627B1" w:rsidP="0092009E">
      <w:pPr>
        <w:numPr>
          <w:ilvl w:val="0"/>
          <w:numId w:val="15"/>
        </w:numPr>
        <w:rPr>
          <w:rFonts w:ascii="Calibri" w:hAnsi="Calibri"/>
        </w:rPr>
      </w:pPr>
      <w:r w:rsidRPr="0075717C">
        <w:rPr>
          <w:rFonts w:ascii="Calibri" w:hAnsi="Calibri"/>
        </w:rPr>
        <w:t>f</w:t>
      </w:r>
      <w:r w:rsidR="00EE20CE" w:rsidRPr="0075717C">
        <w:rPr>
          <w:rFonts w:ascii="Calibri" w:hAnsi="Calibri"/>
        </w:rPr>
        <w:t>orberede GF</w:t>
      </w:r>
      <w:r w:rsidR="00BD733F" w:rsidRPr="0075717C">
        <w:rPr>
          <w:rFonts w:ascii="Calibri" w:hAnsi="Calibri"/>
        </w:rPr>
        <w:t xml:space="preserve"> de årene styret har ansvar for dette</w:t>
      </w:r>
      <w:r w:rsidR="00C51220">
        <w:rPr>
          <w:rFonts w:ascii="Calibri" w:hAnsi="Calibri"/>
        </w:rPr>
        <w:br/>
      </w:r>
    </w:p>
    <w:p w14:paraId="19FA0F56" w14:textId="77777777" w:rsidR="00C51220" w:rsidRPr="00C51220" w:rsidRDefault="00C51220" w:rsidP="00C51220">
      <w:pPr>
        <w:ind w:left="1080"/>
        <w:rPr>
          <w:rFonts w:ascii="Calibri" w:hAnsi="Calibri"/>
        </w:rPr>
      </w:pPr>
    </w:p>
    <w:p w14:paraId="2C16B053" w14:textId="77777777" w:rsidR="0092009E" w:rsidRPr="0075717C" w:rsidRDefault="0092009E" w:rsidP="0092009E">
      <w:pPr>
        <w:pStyle w:val="Overskrift2"/>
        <w:rPr>
          <w:rFonts w:ascii="Calibri" w:hAnsi="Calibri"/>
          <w:color w:val="3366FF"/>
        </w:rPr>
      </w:pPr>
      <w:bookmarkStart w:id="10" w:name="_Toc528679243"/>
      <w:r w:rsidRPr="0075717C">
        <w:rPr>
          <w:rFonts w:ascii="Calibri" w:hAnsi="Calibri"/>
          <w:color w:val="3366FF"/>
        </w:rPr>
        <w:t>2.3 Styrets oppgaver</w:t>
      </w:r>
      <w:bookmarkEnd w:id="10"/>
    </w:p>
    <w:p w14:paraId="7D773498" w14:textId="77777777" w:rsidR="00BC25E1" w:rsidRPr="0075717C" w:rsidRDefault="00BC25E1" w:rsidP="0092009E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Leders oppgaver</w:t>
      </w:r>
    </w:p>
    <w:p w14:paraId="6129A041" w14:textId="3B34A25A" w:rsidR="0092009E" w:rsidRPr="0075717C" w:rsidRDefault="00CA7AD1" w:rsidP="001836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2E39C5" w:rsidRPr="0075717C">
        <w:rPr>
          <w:rFonts w:ascii="Calibri" w:hAnsi="Calibri"/>
        </w:rPr>
        <w:t xml:space="preserve">dministrere </w:t>
      </w:r>
      <w:r w:rsidR="0092009E" w:rsidRPr="0075717C">
        <w:rPr>
          <w:rFonts w:ascii="Calibri" w:hAnsi="Calibri"/>
        </w:rPr>
        <w:t>faggruppen</w:t>
      </w:r>
      <w:r w:rsidR="0018369E" w:rsidRPr="0075717C">
        <w:rPr>
          <w:rFonts w:ascii="Calibri" w:hAnsi="Calibri"/>
        </w:rPr>
        <w:t xml:space="preserve"> og </w:t>
      </w:r>
      <w:r w:rsidR="0092009E" w:rsidRPr="0075717C">
        <w:rPr>
          <w:rFonts w:ascii="Calibri" w:hAnsi="Calibri"/>
        </w:rPr>
        <w:t>planl</w:t>
      </w:r>
      <w:r w:rsidR="003F6B9B" w:rsidRPr="0075717C">
        <w:rPr>
          <w:rFonts w:ascii="Calibri" w:hAnsi="Calibri"/>
        </w:rPr>
        <w:t>egge</w:t>
      </w:r>
      <w:r w:rsidR="0018369E" w:rsidRPr="0075717C">
        <w:rPr>
          <w:rFonts w:ascii="Calibri" w:hAnsi="Calibri"/>
        </w:rPr>
        <w:t>r</w:t>
      </w:r>
      <w:r>
        <w:rPr>
          <w:rFonts w:ascii="Calibri" w:hAnsi="Calibri"/>
        </w:rPr>
        <w:t xml:space="preserve"> </w:t>
      </w:r>
      <w:r w:rsidR="003F6B9B" w:rsidRPr="0075717C">
        <w:rPr>
          <w:rFonts w:ascii="Calibri" w:hAnsi="Calibri"/>
        </w:rPr>
        <w:t>o</w:t>
      </w:r>
      <w:r w:rsidR="002E39C5" w:rsidRPr="0075717C">
        <w:rPr>
          <w:rFonts w:ascii="Calibri" w:hAnsi="Calibri"/>
        </w:rPr>
        <w:t xml:space="preserve">g innkalle til </w:t>
      </w:r>
      <w:r w:rsidR="0092009E" w:rsidRPr="0075717C">
        <w:rPr>
          <w:rFonts w:ascii="Calibri" w:hAnsi="Calibri"/>
        </w:rPr>
        <w:t>styremøter</w:t>
      </w:r>
      <w:r w:rsidR="003F6B9B" w:rsidRPr="0075717C">
        <w:rPr>
          <w:rFonts w:ascii="Calibri" w:hAnsi="Calibri"/>
        </w:rPr>
        <w:t xml:space="preserve"> </w:t>
      </w:r>
      <w:r w:rsidR="002E39C5" w:rsidRPr="0075717C">
        <w:rPr>
          <w:rFonts w:ascii="Calibri" w:hAnsi="Calibri"/>
        </w:rPr>
        <w:t>og GF</w:t>
      </w:r>
    </w:p>
    <w:p w14:paraId="14F5D354" w14:textId="0F6FCB75" w:rsidR="0092009E" w:rsidRPr="0075717C" w:rsidRDefault="00CA7AD1" w:rsidP="009200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="0092009E" w:rsidRPr="0075717C">
        <w:rPr>
          <w:rFonts w:ascii="Calibri" w:hAnsi="Calibri"/>
        </w:rPr>
        <w:t xml:space="preserve">ormidle </w:t>
      </w:r>
      <w:r w:rsidR="002E39C5" w:rsidRPr="0075717C">
        <w:rPr>
          <w:rFonts w:ascii="Calibri" w:hAnsi="Calibri"/>
        </w:rPr>
        <w:t>relevant informasjon til styret og faggruppens medlemmer</w:t>
      </w:r>
    </w:p>
    <w:p w14:paraId="35B8FEB4" w14:textId="0FF9B0D3" w:rsidR="0092009E" w:rsidRPr="0075717C" w:rsidRDefault="00CA7AD1" w:rsidP="004A0A7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="0018369E" w:rsidRPr="0075717C">
        <w:rPr>
          <w:rFonts w:ascii="Calibri" w:hAnsi="Calibri"/>
        </w:rPr>
        <w:t>r</w:t>
      </w:r>
      <w:r w:rsidR="0092009E" w:rsidRPr="0075717C">
        <w:rPr>
          <w:rFonts w:ascii="Calibri" w:hAnsi="Calibri"/>
        </w:rPr>
        <w:t xml:space="preserve"> bindeleddet til NSF sentralt</w:t>
      </w:r>
      <w:r w:rsidR="003F6B9B" w:rsidRPr="0075717C">
        <w:rPr>
          <w:rFonts w:ascii="Calibri" w:hAnsi="Calibri"/>
        </w:rPr>
        <w:t xml:space="preserve"> og delta</w:t>
      </w:r>
      <w:r w:rsidR="0018369E" w:rsidRPr="0075717C">
        <w:rPr>
          <w:rFonts w:ascii="Calibri" w:hAnsi="Calibri"/>
        </w:rPr>
        <w:t>r</w:t>
      </w:r>
      <w:r w:rsidR="003F6B9B" w:rsidRPr="0075717C">
        <w:rPr>
          <w:rFonts w:ascii="Calibri" w:hAnsi="Calibri"/>
        </w:rPr>
        <w:t xml:space="preserve"> på sentralt fagforums (SF) møter</w:t>
      </w:r>
    </w:p>
    <w:p w14:paraId="19C8C112" w14:textId="5E329C41" w:rsidR="00982B06" w:rsidRPr="0075717C" w:rsidRDefault="00CA7AD1" w:rsidP="00982B06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982B06" w:rsidRPr="0075717C">
        <w:rPr>
          <w:rFonts w:ascii="Calibri" w:hAnsi="Calibri"/>
        </w:rPr>
        <w:t xml:space="preserve">age fortegnelse over styrets sammensetning. Sende denne til nettredaktøren, ledere </w:t>
      </w:r>
      <w:r w:rsidR="00DA0A2F">
        <w:rPr>
          <w:rFonts w:ascii="Calibri" w:hAnsi="Calibri"/>
        </w:rPr>
        <w:t>i de nordiske samarbeidslandene</w:t>
      </w:r>
      <w:r w:rsidR="00982B06" w:rsidRPr="0075717C">
        <w:rPr>
          <w:rFonts w:ascii="Calibri" w:hAnsi="Calibri"/>
        </w:rPr>
        <w:t>.</w:t>
      </w:r>
    </w:p>
    <w:p w14:paraId="07A66AD7" w14:textId="6E0AB335" w:rsidR="00CB4E5E" w:rsidRPr="009F259F" w:rsidRDefault="00CA7AD1" w:rsidP="003F6B9B">
      <w:pPr>
        <w:numPr>
          <w:ilvl w:val="0"/>
          <w:numId w:val="7"/>
        </w:numPr>
        <w:rPr>
          <w:rFonts w:ascii="Calibri" w:hAnsi="Calibri"/>
        </w:rPr>
      </w:pPr>
      <w:r w:rsidRPr="009F259F">
        <w:rPr>
          <w:rFonts w:ascii="Calibri" w:hAnsi="Calibri"/>
        </w:rPr>
        <w:t>Ø</w:t>
      </w:r>
      <w:r w:rsidR="00CB4E5E" w:rsidRPr="009F259F">
        <w:rPr>
          <w:rFonts w:ascii="Calibri" w:hAnsi="Calibri"/>
        </w:rPr>
        <w:t xml:space="preserve">nske nye medlemmer velkommen </w:t>
      </w:r>
    </w:p>
    <w:p w14:paraId="7884896A" w14:textId="26371011" w:rsidR="00CB4E5E" w:rsidRPr="009F259F" w:rsidRDefault="009F259F" w:rsidP="003F6B9B">
      <w:pPr>
        <w:numPr>
          <w:ilvl w:val="0"/>
          <w:numId w:val="7"/>
        </w:numPr>
        <w:rPr>
          <w:rFonts w:ascii="Calibri" w:hAnsi="Calibri"/>
        </w:rPr>
      </w:pPr>
      <w:r w:rsidRPr="009F259F">
        <w:rPr>
          <w:rFonts w:ascii="Calibri" w:hAnsi="Calibri"/>
        </w:rPr>
        <w:t>Sende</w:t>
      </w:r>
      <w:r w:rsidR="00CB4E5E" w:rsidRPr="009F259F">
        <w:rPr>
          <w:rFonts w:ascii="Calibri" w:hAnsi="Calibri"/>
        </w:rPr>
        <w:t xml:space="preserve"> invitasjon til Hudseminar til ledere i da</w:t>
      </w:r>
      <w:r w:rsidR="00D74265" w:rsidRPr="009F259F">
        <w:rPr>
          <w:rFonts w:ascii="Calibri" w:hAnsi="Calibri"/>
        </w:rPr>
        <w:t>nsk, svensk og finsk faggruppe,</w:t>
      </w:r>
      <w:r w:rsidR="000937E5" w:rsidRPr="009F259F">
        <w:rPr>
          <w:rFonts w:ascii="Calibri" w:hAnsi="Calibri"/>
        </w:rPr>
        <w:t xml:space="preserve"> ledere av NSFs øvrige faggrupper, </w:t>
      </w:r>
      <w:r w:rsidR="00CB4E5E" w:rsidRPr="009F259F">
        <w:rPr>
          <w:rFonts w:ascii="Calibri" w:hAnsi="Calibri"/>
        </w:rPr>
        <w:t>studenter ved aktuelle videreutdanninger</w:t>
      </w:r>
      <w:r w:rsidR="000937E5" w:rsidRPr="009F259F">
        <w:rPr>
          <w:rFonts w:ascii="Calibri" w:hAnsi="Calibri"/>
        </w:rPr>
        <w:t xml:space="preserve"> og </w:t>
      </w:r>
      <w:r w:rsidR="00CB4E5E" w:rsidRPr="009F259F">
        <w:rPr>
          <w:rFonts w:ascii="Calibri" w:hAnsi="Calibri"/>
        </w:rPr>
        <w:t>våre samarbeidspartnere</w:t>
      </w:r>
    </w:p>
    <w:p w14:paraId="15101A48" w14:textId="7F3C0334" w:rsidR="003F6B9B" w:rsidRPr="0075717C" w:rsidRDefault="009F259F" w:rsidP="003F6B9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Holde</w:t>
      </w:r>
      <w:r w:rsidR="0018369E" w:rsidRPr="0075717C">
        <w:rPr>
          <w:rFonts w:ascii="Calibri" w:hAnsi="Calibri"/>
        </w:rPr>
        <w:t xml:space="preserve"> kontakt med interesseorganisasjonene og </w:t>
      </w:r>
      <w:r w:rsidR="002E39C5" w:rsidRPr="0075717C">
        <w:rPr>
          <w:rFonts w:ascii="Calibri" w:hAnsi="Calibri"/>
        </w:rPr>
        <w:t>pasientorganisasjonene</w:t>
      </w:r>
    </w:p>
    <w:p w14:paraId="25CCFC4C" w14:textId="0CC236E1" w:rsidR="0092009E" w:rsidRPr="0075717C" w:rsidRDefault="009F259F" w:rsidP="004A0A79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92009E" w:rsidRPr="0075717C">
        <w:rPr>
          <w:rFonts w:ascii="Calibri" w:hAnsi="Calibri"/>
        </w:rPr>
        <w:t xml:space="preserve">olde kontakt med </w:t>
      </w:r>
      <w:r w:rsidR="004C2F61">
        <w:rPr>
          <w:rFonts w:ascii="Calibri" w:hAnsi="Calibri"/>
        </w:rPr>
        <w:t>Norsk forening for dermatologi og venerologi</w:t>
      </w:r>
    </w:p>
    <w:p w14:paraId="43F7B5AB" w14:textId="1ED98DF0" w:rsidR="0092009E" w:rsidRPr="0075717C" w:rsidRDefault="009F259F" w:rsidP="009200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2E39C5" w:rsidRPr="0075717C">
        <w:rPr>
          <w:rFonts w:ascii="Calibri" w:hAnsi="Calibri"/>
        </w:rPr>
        <w:t>elta</w:t>
      </w:r>
      <w:r w:rsidR="0092009E" w:rsidRPr="0075717C">
        <w:rPr>
          <w:rFonts w:ascii="Calibri" w:hAnsi="Calibri"/>
        </w:rPr>
        <w:t xml:space="preserve"> i nordisk</w:t>
      </w:r>
      <w:r w:rsidR="00C176BE">
        <w:rPr>
          <w:rFonts w:ascii="Calibri" w:hAnsi="Calibri"/>
        </w:rPr>
        <w:t xml:space="preserve">, </w:t>
      </w:r>
      <w:r w:rsidR="0092009E" w:rsidRPr="0075717C">
        <w:rPr>
          <w:rFonts w:ascii="Calibri" w:hAnsi="Calibri"/>
        </w:rPr>
        <w:t xml:space="preserve">europeisk </w:t>
      </w:r>
      <w:r w:rsidR="00C176BE">
        <w:rPr>
          <w:rFonts w:ascii="Calibri" w:hAnsi="Calibri"/>
        </w:rPr>
        <w:t xml:space="preserve">og internasjonalt </w:t>
      </w:r>
      <w:r w:rsidR="0092009E" w:rsidRPr="0075717C">
        <w:rPr>
          <w:rFonts w:ascii="Calibri" w:hAnsi="Calibri"/>
        </w:rPr>
        <w:t>samarbeid</w:t>
      </w:r>
    </w:p>
    <w:p w14:paraId="11013498" w14:textId="63A983AE" w:rsidR="0092009E" w:rsidRDefault="009F259F" w:rsidP="0092009E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92009E" w:rsidRPr="0075717C">
        <w:rPr>
          <w:rFonts w:ascii="Calibri" w:hAnsi="Calibri"/>
        </w:rPr>
        <w:t>olde seg</w:t>
      </w:r>
      <w:r w:rsidR="002E39C5" w:rsidRPr="0075717C">
        <w:rPr>
          <w:rFonts w:ascii="Calibri" w:hAnsi="Calibri"/>
        </w:rPr>
        <w:t xml:space="preserve"> oppdatert på fag og </w:t>
      </w:r>
      <w:r w:rsidR="0092009E" w:rsidRPr="0075717C">
        <w:rPr>
          <w:rFonts w:ascii="Calibri" w:hAnsi="Calibri"/>
        </w:rPr>
        <w:t>fagpolitiske områder</w:t>
      </w:r>
    </w:p>
    <w:p w14:paraId="0AC2E1C0" w14:textId="440D3728" w:rsidR="00D74265" w:rsidRPr="009F259F" w:rsidRDefault="009F259F" w:rsidP="0092009E">
      <w:pPr>
        <w:numPr>
          <w:ilvl w:val="0"/>
          <w:numId w:val="7"/>
        </w:numPr>
        <w:rPr>
          <w:rFonts w:ascii="Calibri" w:hAnsi="Calibri"/>
        </w:rPr>
      </w:pPr>
      <w:r w:rsidRPr="009F259F">
        <w:rPr>
          <w:rFonts w:ascii="Calibri" w:hAnsi="Calibri"/>
        </w:rPr>
        <w:t>Godkjenne</w:t>
      </w:r>
      <w:r w:rsidR="00D74265" w:rsidRPr="009F259F">
        <w:rPr>
          <w:rFonts w:ascii="Calibri" w:hAnsi="Calibri"/>
        </w:rPr>
        <w:t xml:space="preserve"> utlegg og utbetalinger i Visma </w:t>
      </w:r>
      <w:proofErr w:type="spellStart"/>
      <w:r w:rsidR="00D74265" w:rsidRPr="009F259F">
        <w:rPr>
          <w:rFonts w:ascii="Calibri" w:hAnsi="Calibri"/>
        </w:rPr>
        <w:t>Expense</w:t>
      </w:r>
      <w:proofErr w:type="spellEnd"/>
      <w:r w:rsidR="00D74265" w:rsidRPr="009F259F">
        <w:rPr>
          <w:rFonts w:ascii="Calibri" w:hAnsi="Calibri"/>
        </w:rPr>
        <w:t xml:space="preserve"> og </w:t>
      </w:r>
      <w:proofErr w:type="spellStart"/>
      <w:r w:rsidR="00D74265" w:rsidRPr="009F259F">
        <w:rPr>
          <w:rFonts w:ascii="Calibri" w:hAnsi="Calibri"/>
        </w:rPr>
        <w:t>Ibistic</w:t>
      </w:r>
      <w:proofErr w:type="spellEnd"/>
    </w:p>
    <w:p w14:paraId="764B6C07" w14:textId="77777777" w:rsidR="006F1058" w:rsidRPr="0075717C" w:rsidRDefault="006F1058" w:rsidP="0092009E">
      <w:pPr>
        <w:rPr>
          <w:rFonts w:ascii="Calibri" w:hAnsi="Calibri"/>
          <w:color w:val="3366FF"/>
          <w:sz w:val="28"/>
          <w:szCs w:val="28"/>
        </w:rPr>
      </w:pPr>
    </w:p>
    <w:p w14:paraId="467C4D51" w14:textId="77777777" w:rsidR="0092009E" w:rsidRPr="0075717C" w:rsidRDefault="00131130" w:rsidP="0092009E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Nestleders oppgaver</w:t>
      </w:r>
    </w:p>
    <w:p w14:paraId="29AEF12C" w14:textId="6136EE26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92009E" w:rsidRPr="0075717C">
        <w:rPr>
          <w:rFonts w:ascii="Calibri" w:hAnsi="Calibri"/>
        </w:rPr>
        <w:t>ppdatert på saker og informasjon fra leder, medlemmer og fra NSF sentralt</w:t>
      </w:r>
    </w:p>
    <w:p w14:paraId="7455AAF6" w14:textId="67B41CAE" w:rsidR="00C176BE" w:rsidRPr="00376940" w:rsidRDefault="009F259F" w:rsidP="0037694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="0092009E" w:rsidRPr="0075717C">
        <w:rPr>
          <w:rFonts w:ascii="Calibri" w:hAnsi="Calibri"/>
        </w:rPr>
        <w:t>eders stedfortreder når det er behov for det</w:t>
      </w:r>
    </w:p>
    <w:p w14:paraId="020BFBB4" w14:textId="238EF9DE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92009E" w:rsidRPr="0075717C">
        <w:rPr>
          <w:rFonts w:ascii="Calibri" w:hAnsi="Calibri"/>
        </w:rPr>
        <w:t>ende informasjon til valgkomiteen om styremedlemmene som er på valg</w:t>
      </w:r>
    </w:p>
    <w:p w14:paraId="20C3DD24" w14:textId="01E46A16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2E39C5" w:rsidRPr="0075717C">
        <w:rPr>
          <w:rFonts w:ascii="Calibri" w:hAnsi="Calibri"/>
        </w:rPr>
        <w:t xml:space="preserve">a </w:t>
      </w:r>
      <w:r w:rsidR="0092009E" w:rsidRPr="0075717C">
        <w:rPr>
          <w:rFonts w:ascii="Calibri" w:hAnsi="Calibri"/>
        </w:rPr>
        <w:t>a</w:t>
      </w:r>
      <w:r w:rsidR="002E39C5" w:rsidRPr="0075717C">
        <w:rPr>
          <w:rFonts w:ascii="Calibri" w:hAnsi="Calibri"/>
        </w:rPr>
        <w:t>nsvar</w:t>
      </w:r>
      <w:r w:rsidR="0092009E" w:rsidRPr="0075717C">
        <w:rPr>
          <w:rFonts w:ascii="Calibri" w:hAnsi="Calibri"/>
        </w:rPr>
        <w:t xml:space="preserve"> for oppdatering av kvalitetspermen</w:t>
      </w:r>
    </w:p>
    <w:p w14:paraId="227E4FCC" w14:textId="02723757" w:rsidR="00376940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982B06">
        <w:rPr>
          <w:rFonts w:ascii="Calibri" w:hAnsi="Calibri"/>
        </w:rPr>
        <w:t xml:space="preserve">ontaktperson opp mot </w:t>
      </w:r>
      <w:r w:rsidR="009634BD">
        <w:rPr>
          <w:rFonts w:ascii="Calibri" w:hAnsi="Calibri"/>
        </w:rPr>
        <w:t>Universitetet i Sørøst-Norge (USN) med hensyn til samarbeidet om videreutdanning</w:t>
      </w:r>
      <w:r w:rsidR="00376940">
        <w:rPr>
          <w:rFonts w:ascii="Calibri" w:hAnsi="Calibri"/>
        </w:rPr>
        <w:t xml:space="preserve">en i dermatologisk sykepleie </w:t>
      </w:r>
    </w:p>
    <w:p w14:paraId="08293275" w14:textId="7F732B6F" w:rsidR="001B71F1" w:rsidRPr="00376940" w:rsidRDefault="00376940" w:rsidP="0037694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Mai måned hvert år kontakter nestleder skolen, for en oppdatering vedrørende studiemuligheter kommende år</w:t>
      </w:r>
    </w:p>
    <w:p w14:paraId="15078321" w14:textId="2970119A" w:rsidR="0092009E" w:rsidRPr="0075717C" w:rsidRDefault="009F259F" w:rsidP="004A0A79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Å</w:t>
      </w:r>
      <w:r w:rsidR="00272BD5">
        <w:rPr>
          <w:rFonts w:ascii="Calibri" w:hAnsi="Calibri"/>
        </w:rPr>
        <w:t>pen for forefallende arbeid</w:t>
      </w:r>
    </w:p>
    <w:p w14:paraId="4255B4D8" w14:textId="77777777" w:rsidR="0027105F" w:rsidRDefault="0027105F" w:rsidP="007747CD">
      <w:pPr>
        <w:rPr>
          <w:rFonts w:ascii="Calibri" w:hAnsi="Calibri"/>
          <w:color w:val="FF0000"/>
        </w:rPr>
      </w:pPr>
    </w:p>
    <w:p w14:paraId="21BB4B84" w14:textId="2F502609" w:rsidR="0092009E" w:rsidRDefault="004A0A79" w:rsidP="006F5B2A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Kasserers oppgave</w:t>
      </w:r>
      <w:r w:rsidR="0027105F" w:rsidRPr="0075717C">
        <w:rPr>
          <w:rFonts w:ascii="Calibri" w:hAnsi="Calibri"/>
          <w:color w:val="3366FF"/>
          <w:sz w:val="28"/>
          <w:szCs w:val="28"/>
        </w:rPr>
        <w:t>r</w:t>
      </w:r>
    </w:p>
    <w:p w14:paraId="3F3DDAF0" w14:textId="14895053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Har til enhver tid oversikt over Faggruppens midler og forbruk i samarbeid med NSF</w:t>
      </w:r>
    </w:p>
    <w:p w14:paraId="43050114" w14:textId="4B6007FA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Rapporterer umiddelbart til leder ved uregelmessigheter eller ved bekymringer over faggruppens økonomi</w:t>
      </w:r>
    </w:p>
    <w:p w14:paraId="32073894" w14:textId="41FD2722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Lager i samarbeid med styret årlig budsjett. Legges evt. inn i BI (NSF </w:t>
      </w:r>
      <w:proofErr w:type="spellStart"/>
      <w:r w:rsidRPr="00FE0C0A">
        <w:rPr>
          <w:rFonts w:ascii="Calibri" w:hAnsi="Calibri"/>
        </w:rPr>
        <w:t>budsjettmal</w:t>
      </w:r>
      <w:proofErr w:type="spellEnd"/>
      <w:r w:rsidRPr="00FE0C0A">
        <w:rPr>
          <w:rFonts w:ascii="Calibri" w:hAnsi="Calibri"/>
        </w:rPr>
        <w:t>)</w:t>
      </w:r>
      <w:r w:rsidRPr="00FE0C0A">
        <w:rPr>
          <w:rFonts w:ascii="Calibri" w:hAnsi="Calibri"/>
        </w:rPr>
        <w:br/>
        <w:t xml:space="preserve">Ta utgangspunkt i budsjettrammen for forrige år, og bestem årets budsjett ut i fra planlagte aktiviteter. Send budsjettet til </w:t>
      </w:r>
      <w:r w:rsidR="00543FD1">
        <w:rPr>
          <w:rFonts w:ascii="Calibri" w:hAnsi="Calibri"/>
        </w:rPr>
        <w:t xml:space="preserve">vår kontakt på </w:t>
      </w:r>
      <w:r w:rsidRPr="00FE0C0A">
        <w:rPr>
          <w:rFonts w:ascii="Calibri" w:hAnsi="Calibri"/>
          <w:b/>
        </w:rPr>
        <w:t>økonomi</w:t>
      </w:r>
      <w:r w:rsidR="00543FD1">
        <w:rPr>
          <w:rFonts w:ascii="Calibri" w:hAnsi="Calibri"/>
          <w:b/>
        </w:rPr>
        <w:t>/regnskap</w:t>
      </w:r>
    </w:p>
    <w:p w14:paraId="5A125736" w14:textId="3E1EE32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Kjøper inn varen/tjenester og betal med eget kort/k</w:t>
      </w:r>
      <w:r w:rsidR="00CA4FF2">
        <w:rPr>
          <w:rFonts w:ascii="Calibri" w:hAnsi="Calibri"/>
        </w:rPr>
        <w:t xml:space="preserve">ontanter evt. kasserers NSF </w:t>
      </w:r>
      <w:proofErr w:type="spellStart"/>
      <w:r w:rsidR="00CA4FF2">
        <w:rPr>
          <w:rFonts w:ascii="Calibri" w:hAnsi="Calibri"/>
        </w:rPr>
        <w:t>debi</w:t>
      </w:r>
      <w:r w:rsidR="000969F4">
        <w:rPr>
          <w:rFonts w:ascii="Calibri" w:hAnsi="Calibri"/>
        </w:rPr>
        <w:t>t</w:t>
      </w:r>
      <w:proofErr w:type="spellEnd"/>
      <w:r w:rsidR="000969F4">
        <w:rPr>
          <w:rFonts w:ascii="Calibri" w:hAnsi="Calibri"/>
        </w:rPr>
        <w:t>-</w:t>
      </w:r>
      <w:r w:rsidRPr="00FE0C0A">
        <w:rPr>
          <w:rFonts w:ascii="Calibri" w:hAnsi="Calibri"/>
        </w:rPr>
        <w:t>kort. Tar vare på originalkvitteringen.</w:t>
      </w:r>
      <w:r w:rsidRPr="00FE0C0A">
        <w:rPr>
          <w:rFonts w:ascii="Calibri" w:hAnsi="Calibri"/>
        </w:rPr>
        <w:br/>
        <w:t xml:space="preserve">Registrer utlegget og skanner kvitteringer i Visma </w:t>
      </w:r>
      <w:proofErr w:type="spellStart"/>
      <w:r w:rsidRPr="00FE0C0A">
        <w:rPr>
          <w:rFonts w:ascii="Calibri" w:hAnsi="Calibri"/>
        </w:rPr>
        <w:t>Expense</w:t>
      </w:r>
      <w:proofErr w:type="spellEnd"/>
    </w:p>
    <w:p w14:paraId="0CA89D78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Kjøper inn varen/tjenester - faktura sendes på epost til </w:t>
      </w:r>
      <w:r w:rsidRPr="00FE0C0A">
        <w:rPr>
          <w:rFonts w:ascii="Calibri" w:hAnsi="Calibri"/>
          <w:b/>
        </w:rPr>
        <w:t>nsf.55@invoicedrop.com</w:t>
      </w:r>
      <w:r w:rsidRPr="00FE0C0A">
        <w:rPr>
          <w:rFonts w:ascii="Calibri" w:hAnsi="Calibri"/>
        </w:rPr>
        <w:t xml:space="preserve"> </w:t>
      </w:r>
    </w:p>
    <w:p w14:paraId="3BADB8D2" w14:textId="27D326A2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Konterer og attesterer faktura elektronisk via </w:t>
      </w:r>
      <w:proofErr w:type="spellStart"/>
      <w:r w:rsidRPr="00FE0C0A">
        <w:rPr>
          <w:rFonts w:ascii="Calibri" w:hAnsi="Calibri"/>
        </w:rPr>
        <w:t>Ibistic</w:t>
      </w:r>
      <w:proofErr w:type="spellEnd"/>
      <w:r w:rsidR="00FD6986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(Se vedlegg 1.)</w:t>
      </w:r>
    </w:p>
    <w:p w14:paraId="12981AEC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Kontrollerer og attesterer utlegg fra styremedlemmer i Visma </w:t>
      </w:r>
      <w:proofErr w:type="spellStart"/>
      <w:r w:rsidRPr="00FE0C0A">
        <w:rPr>
          <w:rFonts w:ascii="Calibri" w:hAnsi="Calibri"/>
        </w:rPr>
        <w:t>Expense</w:t>
      </w:r>
      <w:proofErr w:type="spellEnd"/>
      <w:r w:rsidRPr="00FE0C0A">
        <w:rPr>
          <w:rFonts w:ascii="Calibri" w:hAnsi="Calibri"/>
        </w:rPr>
        <w:t xml:space="preserve"> </w:t>
      </w:r>
    </w:p>
    <w:p w14:paraId="704D7FE9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Kontrollerer og attesterer reiseregningen i Visma </w:t>
      </w:r>
      <w:proofErr w:type="spellStart"/>
      <w:r w:rsidRPr="00FE0C0A">
        <w:rPr>
          <w:rFonts w:ascii="Calibri" w:hAnsi="Calibri"/>
        </w:rPr>
        <w:t>Expense</w:t>
      </w:r>
      <w:proofErr w:type="spellEnd"/>
    </w:p>
    <w:p w14:paraId="683105FA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Attesterer evt. reiseregninger fra andre medlemmer som ikke leverer elektronisk</w:t>
      </w:r>
    </w:p>
    <w:p w14:paraId="3BBF3D3C" w14:textId="6A7DE22D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Utbetaling av stipend. Fyll ut </w:t>
      </w:r>
      <w:r w:rsidRPr="00E0638E">
        <w:rPr>
          <w:rFonts w:ascii="Calibri" w:hAnsi="Calibri"/>
        </w:rPr>
        <w:t>mal</w:t>
      </w:r>
      <w:r w:rsidR="00F0393A" w:rsidRPr="00E0638E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(se vedlegg 2</w:t>
      </w:r>
      <w:r w:rsidR="00F0393A" w:rsidRPr="00E0638E">
        <w:rPr>
          <w:rFonts w:ascii="Calibri" w:hAnsi="Calibri"/>
        </w:rPr>
        <w:t>)</w:t>
      </w:r>
      <w:r w:rsidRPr="00E0638E">
        <w:rPr>
          <w:rFonts w:ascii="Calibri" w:hAnsi="Calibri"/>
        </w:rPr>
        <w:t xml:space="preserve">. </w:t>
      </w:r>
      <w:r w:rsidRPr="00FE0C0A">
        <w:rPr>
          <w:rFonts w:ascii="Calibri" w:hAnsi="Calibri"/>
        </w:rPr>
        <w:t xml:space="preserve">Stipendvinneren må legge ut for kurset selv. Send inn utfylt mal på epost til </w:t>
      </w:r>
      <w:r w:rsidRPr="00FE0C0A">
        <w:rPr>
          <w:rFonts w:ascii="Calibri" w:hAnsi="Calibri"/>
          <w:b/>
          <w:bCs/>
        </w:rPr>
        <w:t>økonomi</w:t>
      </w:r>
    </w:p>
    <w:p w14:paraId="329CF27A" w14:textId="7A5AC391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Utbetaling av honorar – fyll ut mal</w:t>
      </w:r>
      <w:r w:rsidR="00F0393A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(se Vedlegg 3</w:t>
      </w:r>
      <w:r w:rsidR="00F0393A" w:rsidRPr="00E0638E">
        <w:rPr>
          <w:rFonts w:ascii="Calibri" w:hAnsi="Calibri"/>
        </w:rPr>
        <w:t>)</w:t>
      </w:r>
      <w:r w:rsidRPr="00E0638E">
        <w:rPr>
          <w:rFonts w:ascii="Calibri" w:hAnsi="Calibri"/>
        </w:rPr>
        <w:t xml:space="preserve">. </w:t>
      </w:r>
      <w:r w:rsidRPr="00FE0C0A">
        <w:rPr>
          <w:rFonts w:ascii="Calibri" w:hAnsi="Calibri"/>
        </w:rPr>
        <w:t xml:space="preserve">Send inn utfylt mal på epost til </w:t>
      </w:r>
      <w:r w:rsidRPr="00FE0C0A">
        <w:rPr>
          <w:rFonts w:ascii="Calibri" w:hAnsi="Calibri"/>
          <w:b/>
        </w:rPr>
        <w:t>økonomi</w:t>
      </w:r>
    </w:p>
    <w:p w14:paraId="4A0EF754" w14:textId="070D8F1C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Samarbeider med arrangementskomiteen for det årlige hudseminaret med hensyn til økonomi, før, under og etter seminaret</w:t>
      </w:r>
    </w:p>
    <w:p w14:paraId="3B333685" w14:textId="2E37DB59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Legg inn informasjon om arrangementet i </w:t>
      </w:r>
      <w:r w:rsidRPr="00FE0C0A">
        <w:rPr>
          <w:rFonts w:ascii="Calibri" w:hAnsi="Calibri"/>
          <w:b/>
        </w:rPr>
        <w:t>Kursrommet</w:t>
      </w:r>
      <w:r w:rsidRPr="00FE0C0A">
        <w:rPr>
          <w:rFonts w:ascii="Calibri" w:hAnsi="Calibri"/>
        </w:rPr>
        <w:t xml:space="preserve"> (NSF)</w:t>
      </w:r>
      <w:r w:rsidR="004A6856">
        <w:rPr>
          <w:rFonts w:ascii="Calibri" w:hAnsi="Calibri"/>
        </w:rPr>
        <w:t xml:space="preserve"> i samarbeid med sekretær og NSF</w:t>
      </w:r>
    </w:p>
    <w:p w14:paraId="36BF6076" w14:textId="2FE6A552" w:rsidR="00E55E59" w:rsidRDefault="00E55E59" w:rsidP="00E55E59">
      <w:pPr>
        <w:numPr>
          <w:ilvl w:val="0"/>
          <w:numId w:val="37"/>
        </w:numPr>
        <w:rPr>
          <w:rFonts w:ascii="Calibri" w:hAnsi="Calibri"/>
        </w:rPr>
      </w:pPr>
      <w:proofErr w:type="spellStart"/>
      <w:r w:rsidRPr="00FE0C0A">
        <w:rPr>
          <w:rFonts w:ascii="Calibri" w:hAnsi="Calibri"/>
        </w:rPr>
        <w:t>Standleie</w:t>
      </w:r>
      <w:proofErr w:type="spellEnd"/>
      <w:r w:rsidRPr="00FE0C0A">
        <w:rPr>
          <w:rFonts w:ascii="Calibri" w:hAnsi="Calibri"/>
        </w:rPr>
        <w:t xml:space="preserve">: </w:t>
      </w:r>
      <w:r w:rsidR="00C603B0">
        <w:rPr>
          <w:rFonts w:ascii="Calibri" w:hAnsi="Calibri"/>
        </w:rPr>
        <w:t>Liste over utstillere med navn på firma, kontaktperson, fakturaadresse og epost sendes til NSF</w:t>
      </w:r>
    </w:p>
    <w:p w14:paraId="4BFBCC03" w14:textId="3E611946" w:rsidR="00796C4B" w:rsidRPr="00E0638E" w:rsidRDefault="00796C4B" w:rsidP="00E55E59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 xml:space="preserve">Ansvar for utsendelse av faktura for middag til deltaker som er inkludert i </w:t>
      </w:r>
      <w:proofErr w:type="spellStart"/>
      <w:r>
        <w:rPr>
          <w:rFonts w:ascii="Calibri" w:hAnsi="Calibri"/>
        </w:rPr>
        <w:t>standleie</w:t>
      </w:r>
      <w:proofErr w:type="spellEnd"/>
      <w:r w:rsidRPr="00E0638E">
        <w:rPr>
          <w:rFonts w:ascii="Calibri" w:hAnsi="Calibri"/>
        </w:rPr>
        <w:t>.</w:t>
      </w:r>
      <w:r w:rsidR="00B420E4" w:rsidRPr="00E0638E">
        <w:rPr>
          <w:rFonts w:ascii="Calibri" w:hAnsi="Calibri"/>
        </w:rPr>
        <w:t xml:space="preserve"> </w:t>
      </w:r>
      <w:r w:rsidR="00FD6986" w:rsidRPr="00E0638E">
        <w:rPr>
          <w:rFonts w:ascii="Calibri" w:hAnsi="Calibri"/>
        </w:rPr>
        <w:t>Se mal (vedlegg 4</w:t>
      </w:r>
      <w:r w:rsidR="00B420E4" w:rsidRPr="00E0638E">
        <w:rPr>
          <w:rFonts w:ascii="Calibri" w:hAnsi="Calibri"/>
        </w:rPr>
        <w:t>)</w:t>
      </w:r>
    </w:p>
    <w:p w14:paraId="51AF5446" w14:textId="2E136E25" w:rsidR="00796C4B" w:rsidRPr="00FE0C0A" w:rsidRDefault="00796C4B" w:rsidP="00E55E59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Ansvar for utsendelse av faktura til deltakere fra de nordiske landene</w:t>
      </w:r>
    </w:p>
    <w:p w14:paraId="66E46808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Månedlig regnskapsoversikt: Logg inn i BI for å få tilgang til </w:t>
      </w:r>
      <w:r w:rsidRPr="00FE0C0A">
        <w:rPr>
          <w:rFonts w:ascii="Calibri" w:hAnsi="Calibri"/>
          <w:b/>
        </w:rPr>
        <w:t>regnskapsoversikt</w:t>
      </w:r>
      <w:r w:rsidRPr="00FE0C0A">
        <w:rPr>
          <w:rFonts w:ascii="Calibri" w:hAnsi="Calibri"/>
        </w:rPr>
        <w:t xml:space="preserve"> </w:t>
      </w:r>
    </w:p>
    <w:p w14:paraId="6377DA96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>Er kontaktperson via medlemsservice</w:t>
      </w:r>
    </w:p>
    <w:p w14:paraId="0809AAFA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Etiketter ved forespørsel til NSF  </w:t>
      </w:r>
      <w:hyperlink r:id="rId15" w:history="1">
        <w:r w:rsidRPr="00FE0C0A">
          <w:rPr>
            <w:rStyle w:val="Hyperkobling"/>
            <w:rFonts w:ascii="Calibri" w:hAnsi="Calibri"/>
          </w:rPr>
          <w:t>rapporttjenester@sykepleierforbundet.no</w:t>
        </w:r>
      </w:hyperlink>
      <w:r w:rsidRPr="00FE0C0A">
        <w:rPr>
          <w:rFonts w:ascii="Calibri" w:hAnsi="Calibri"/>
        </w:rPr>
        <w:t xml:space="preserve"> (dette er det bare leder, kasserer og medlemsansvarlig som kan bestille)</w:t>
      </w:r>
    </w:p>
    <w:p w14:paraId="75F0DD4F" w14:textId="77777777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Sende endringsmelding til </w:t>
      </w:r>
      <w:r w:rsidRPr="00FE0C0A">
        <w:rPr>
          <w:rFonts w:ascii="Calibri" w:hAnsi="Calibri"/>
          <w:b/>
        </w:rPr>
        <w:t>Brønnøysundregisteret</w:t>
      </w:r>
      <w:r w:rsidRPr="00FE0C0A">
        <w:rPr>
          <w:rFonts w:ascii="Calibri" w:hAnsi="Calibri"/>
        </w:rPr>
        <w:br/>
        <w:t>I punkt 4 skal forretningsadresse være Tollbugata 22, 0152 Oslo.</w:t>
      </w:r>
      <w:r w:rsidRPr="00FE0C0A">
        <w:rPr>
          <w:rFonts w:ascii="Calibri" w:hAnsi="Calibri"/>
        </w:rPr>
        <w:br/>
        <w:t xml:space="preserve">I tillegg bør leder stå med signaturrett alene (signerings- og </w:t>
      </w:r>
      <w:proofErr w:type="spellStart"/>
      <w:r w:rsidRPr="00FE0C0A">
        <w:rPr>
          <w:rFonts w:ascii="Calibri" w:hAnsi="Calibri"/>
        </w:rPr>
        <w:t>prokurarett</w:t>
      </w:r>
      <w:proofErr w:type="spellEnd"/>
      <w:r w:rsidRPr="00FE0C0A">
        <w:rPr>
          <w:rFonts w:ascii="Calibri" w:hAnsi="Calibri"/>
        </w:rPr>
        <w:t>)</w:t>
      </w:r>
    </w:p>
    <w:p w14:paraId="34670B26" w14:textId="3CBF56AC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Oppdatere medlemssystemet på </w:t>
      </w:r>
      <w:r w:rsidRPr="00FE0C0A">
        <w:rPr>
          <w:rFonts w:ascii="Calibri" w:hAnsi="Calibri"/>
          <w:b/>
        </w:rPr>
        <w:t>Min</w:t>
      </w:r>
      <w:r w:rsidRPr="00FE0C0A">
        <w:rPr>
          <w:rFonts w:ascii="Calibri" w:hAnsi="Calibri"/>
        </w:rPr>
        <w:t xml:space="preserve"> </w:t>
      </w:r>
      <w:r w:rsidRPr="00FE0C0A">
        <w:rPr>
          <w:rFonts w:ascii="Calibri" w:hAnsi="Calibri"/>
          <w:b/>
        </w:rPr>
        <w:t>side</w:t>
      </w:r>
      <w:r w:rsidRPr="00FE0C0A">
        <w:rPr>
          <w:rFonts w:ascii="Calibri" w:hAnsi="Calibri"/>
        </w:rPr>
        <w:t xml:space="preserve"> – ved endringer av faggruppens styre. En får da tilgang til de elektroniske systemene (Via </w:t>
      </w:r>
      <w:proofErr w:type="spellStart"/>
      <w:r w:rsidRPr="00FE0C0A">
        <w:rPr>
          <w:rFonts w:ascii="Calibri" w:hAnsi="Calibri"/>
        </w:rPr>
        <w:t>Egencia</w:t>
      </w:r>
      <w:proofErr w:type="spellEnd"/>
      <w:r w:rsidRPr="00FE0C0A">
        <w:rPr>
          <w:rFonts w:ascii="Calibri" w:hAnsi="Calibri"/>
        </w:rPr>
        <w:t xml:space="preserve">, </w:t>
      </w:r>
      <w:proofErr w:type="spellStart"/>
      <w:r w:rsidRPr="00FE0C0A">
        <w:rPr>
          <w:rFonts w:ascii="Calibri" w:hAnsi="Calibri"/>
        </w:rPr>
        <w:t>Ibistic</w:t>
      </w:r>
      <w:proofErr w:type="spellEnd"/>
      <w:r w:rsidRPr="00FE0C0A">
        <w:rPr>
          <w:rFonts w:ascii="Calibri" w:hAnsi="Calibri"/>
        </w:rPr>
        <w:t xml:space="preserve">, Visma </w:t>
      </w:r>
      <w:proofErr w:type="spellStart"/>
      <w:r w:rsidRPr="00FE0C0A">
        <w:rPr>
          <w:rFonts w:ascii="Calibri" w:hAnsi="Calibri"/>
        </w:rPr>
        <w:t>Expense</w:t>
      </w:r>
      <w:proofErr w:type="spellEnd"/>
      <w:r w:rsidRPr="00FE0C0A">
        <w:rPr>
          <w:rFonts w:ascii="Calibri" w:hAnsi="Calibri"/>
        </w:rPr>
        <w:t>)</w:t>
      </w:r>
    </w:p>
    <w:p w14:paraId="7023768F" w14:textId="7484B8D3" w:rsidR="00E55E59" w:rsidRPr="00FE0C0A" w:rsidRDefault="00E55E59" w:rsidP="00E55E59">
      <w:pPr>
        <w:numPr>
          <w:ilvl w:val="0"/>
          <w:numId w:val="37"/>
        </w:numPr>
        <w:rPr>
          <w:rFonts w:ascii="Calibri" w:hAnsi="Calibri"/>
        </w:rPr>
      </w:pPr>
      <w:r w:rsidRPr="00FE0C0A">
        <w:rPr>
          <w:rFonts w:ascii="Calibri" w:hAnsi="Calibri"/>
        </w:rPr>
        <w:t xml:space="preserve">Sende melding til regnskapsenheten i NSF ved </w:t>
      </w:r>
      <w:r w:rsidR="001A583C" w:rsidRPr="00FE0C0A">
        <w:rPr>
          <w:rFonts w:ascii="Calibri" w:hAnsi="Calibri"/>
        </w:rPr>
        <w:t>endringer</w:t>
      </w:r>
      <w:r w:rsidRPr="00FE0C0A">
        <w:rPr>
          <w:rFonts w:ascii="Calibri" w:hAnsi="Calibri"/>
        </w:rPr>
        <w:t xml:space="preserve"> i styresammensetning/kasserer (navn og e-postadresse) – for å oppdatere i </w:t>
      </w:r>
      <w:proofErr w:type="spellStart"/>
      <w:r w:rsidRPr="00FE0C0A">
        <w:rPr>
          <w:rFonts w:ascii="Calibri" w:hAnsi="Calibri"/>
        </w:rPr>
        <w:t>Ibistic</w:t>
      </w:r>
      <w:proofErr w:type="spellEnd"/>
      <w:r w:rsidRPr="00FE0C0A">
        <w:rPr>
          <w:rFonts w:ascii="Calibri" w:hAnsi="Calibri"/>
        </w:rPr>
        <w:t xml:space="preserve"> og Visma</w:t>
      </w:r>
    </w:p>
    <w:p w14:paraId="569C2ABE" w14:textId="77777777" w:rsidR="00E55E59" w:rsidRPr="00FE0C0A" w:rsidRDefault="00E55E59" w:rsidP="00E47766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714" w:hanging="357"/>
        <w:rPr>
          <w:rFonts w:ascii="Calibri" w:hAnsi="Calibri"/>
        </w:rPr>
      </w:pPr>
      <w:r w:rsidRPr="00FE0C0A">
        <w:rPr>
          <w:rFonts w:ascii="Calibri" w:hAnsi="Calibri"/>
          <w:iCs/>
        </w:rPr>
        <w:t>Endre tilganger i nettbank – fylle ut klientavtale med DNB</w:t>
      </w:r>
    </w:p>
    <w:p w14:paraId="577C5EE0" w14:textId="3A754181" w:rsidR="00E55E59" w:rsidRPr="00FE0C0A" w:rsidRDefault="00E55E59" w:rsidP="00E55E59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163" w:afterAutospacing="0"/>
        <w:rPr>
          <w:rFonts w:ascii="Calibri" w:hAnsi="Calibri"/>
        </w:rPr>
      </w:pPr>
      <w:r w:rsidRPr="00FE0C0A">
        <w:rPr>
          <w:rFonts w:ascii="Calibri" w:hAnsi="Calibri"/>
        </w:rPr>
        <w:t>NSF er ansvarlig for revisjon av faggruppens regnskap, og kasserer presenterer revidert regnskap på GF</w:t>
      </w:r>
    </w:p>
    <w:p w14:paraId="4A35C049" w14:textId="77777777" w:rsidR="00D74265" w:rsidRPr="0075717C" w:rsidRDefault="00D74265" w:rsidP="00D74265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 xml:space="preserve">Sekretærs oppgaver </w:t>
      </w:r>
    </w:p>
    <w:p w14:paraId="0B1E84F8" w14:textId="022617DC" w:rsidR="00D74265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D74265" w:rsidRPr="0075717C">
        <w:rPr>
          <w:rFonts w:ascii="Calibri" w:hAnsi="Calibri"/>
        </w:rPr>
        <w:t xml:space="preserve">krive referater fra styremøter </w:t>
      </w:r>
      <w:r>
        <w:rPr>
          <w:rFonts w:ascii="Calibri" w:hAnsi="Calibri"/>
        </w:rPr>
        <w:t>og sende</w:t>
      </w:r>
      <w:r w:rsidR="00D74265">
        <w:rPr>
          <w:rFonts w:ascii="Calibri" w:hAnsi="Calibri"/>
        </w:rPr>
        <w:t xml:space="preserve"> disse på e-post til </w:t>
      </w:r>
      <w:r w:rsidR="003C22D1">
        <w:rPr>
          <w:rFonts w:ascii="Calibri" w:hAnsi="Calibri"/>
        </w:rPr>
        <w:t>resten av styret.</w:t>
      </w:r>
    </w:p>
    <w:p w14:paraId="2CDFC668" w14:textId="4E626C71" w:rsidR="00D74265" w:rsidRPr="0075717C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Skrive</w:t>
      </w:r>
      <w:r w:rsidR="00D74265">
        <w:rPr>
          <w:rFonts w:ascii="Calibri" w:hAnsi="Calibri"/>
        </w:rPr>
        <w:t xml:space="preserve"> </w:t>
      </w:r>
      <w:r w:rsidR="00D74265" w:rsidRPr="0075717C">
        <w:rPr>
          <w:rFonts w:ascii="Calibri" w:hAnsi="Calibri"/>
        </w:rPr>
        <w:t>årsberetning. Beretningen inneholder i hovedsak: antall medlemmer, styrets sammensetning, antall styremøter som er avviklet, vedtak, hva styret har deltatt på, hvilke mål som er oppnådd, hva skal en jobbe videre med</w:t>
      </w:r>
    </w:p>
    <w:p w14:paraId="1FCB52FC" w14:textId="2AD5C371" w:rsidR="00D74265" w:rsidRPr="0075717C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D74265" w:rsidRPr="0075717C">
        <w:rPr>
          <w:rFonts w:ascii="Calibri" w:hAnsi="Calibri"/>
        </w:rPr>
        <w:t>ppbevarer kursbevis samt seminarprogram for duplikater</w:t>
      </w:r>
    </w:p>
    <w:p w14:paraId="563B40CC" w14:textId="6FFF921C" w:rsidR="00D74265" w:rsidRPr="00C176BE" w:rsidRDefault="009F259F" w:rsidP="00D7426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="00D74265" w:rsidRPr="0075717C">
        <w:rPr>
          <w:rFonts w:ascii="Calibri" w:hAnsi="Calibri"/>
        </w:rPr>
        <w:t>ettredaktørenes kontaktpers</w:t>
      </w:r>
      <w:r w:rsidR="00D74265">
        <w:rPr>
          <w:rFonts w:ascii="Calibri" w:hAnsi="Calibri"/>
        </w:rPr>
        <w:t>on</w:t>
      </w:r>
    </w:p>
    <w:p w14:paraId="3A31B53D" w14:textId="157632E9" w:rsidR="00D74265" w:rsidRPr="007179A2" w:rsidRDefault="009F259F" w:rsidP="00495B52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B</w:t>
      </w:r>
      <w:r w:rsidR="00D74265" w:rsidRPr="00647353">
        <w:rPr>
          <w:rFonts w:ascii="Calibri" w:hAnsi="Calibri"/>
        </w:rPr>
        <w:t>estille møterom i forbindelse med styremøter</w:t>
      </w:r>
      <w:r w:rsidR="00A2322D">
        <w:rPr>
          <w:rFonts w:ascii="Calibri" w:hAnsi="Calibri"/>
        </w:rPr>
        <w:t xml:space="preserve">. </w:t>
      </w:r>
      <w:r w:rsidR="00A2322D" w:rsidRPr="007179A2">
        <w:rPr>
          <w:rFonts w:ascii="Calibri" w:hAnsi="Calibri"/>
        </w:rPr>
        <w:t>V</w:t>
      </w:r>
      <w:r w:rsidR="00A2322D" w:rsidRPr="007179A2">
        <w:rPr>
          <w:rFonts w:asciiTheme="minorHAnsi" w:hAnsiTheme="minorHAnsi"/>
        </w:rPr>
        <w:t xml:space="preserve">ed bestilling av møterom i T22 (NSF sine lokaler) må det bestilles lunsjkuponger i forkant. Bestilling sendes direkte til </w:t>
      </w:r>
      <w:hyperlink r:id="rId16" w:history="1">
        <w:r w:rsidR="00495B52" w:rsidRPr="007179A2">
          <w:rPr>
            <w:rStyle w:val="Hyperkobling"/>
            <w:rFonts w:asciiTheme="minorHAnsi" w:hAnsiTheme="minorHAnsi"/>
            <w:color w:val="4472C4" w:themeColor="accent5"/>
          </w:rPr>
          <w:t>460022@no.issworld.no</w:t>
        </w:r>
      </w:hyperlink>
      <w:r w:rsidR="00495B52" w:rsidRPr="007179A2">
        <w:rPr>
          <w:rFonts w:asciiTheme="minorHAnsi" w:hAnsiTheme="minorHAnsi"/>
          <w:color w:val="4472C4" w:themeColor="accent5"/>
        </w:rPr>
        <w:t xml:space="preserve"> </w:t>
      </w:r>
      <w:r w:rsidR="00495B52" w:rsidRPr="007179A2">
        <w:rPr>
          <w:rFonts w:asciiTheme="minorHAnsi" w:hAnsiTheme="minorHAnsi"/>
        </w:rPr>
        <w:t>o</w:t>
      </w:r>
      <w:r w:rsidR="00A2322D" w:rsidRPr="007179A2">
        <w:rPr>
          <w:rFonts w:asciiTheme="minorHAnsi" w:hAnsiTheme="minorHAnsi"/>
        </w:rPr>
        <w:t>g kuponger hentes på sentralbordet ved ankomst.</w:t>
      </w:r>
    </w:p>
    <w:p w14:paraId="30CFEFF4" w14:textId="3F5ED751" w:rsidR="00E55E59" w:rsidRDefault="009F259F" w:rsidP="006F5B2A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="00D74265">
        <w:rPr>
          <w:rFonts w:ascii="Calibri" w:hAnsi="Calibri"/>
        </w:rPr>
        <w:t xml:space="preserve">ideresende </w:t>
      </w:r>
      <w:r w:rsidR="003C22D1">
        <w:rPr>
          <w:rFonts w:ascii="Calibri" w:hAnsi="Calibri"/>
        </w:rPr>
        <w:t>evalueringsskjemaene fra årets Hudseminar</w:t>
      </w:r>
      <w:r w:rsidR="00D74265">
        <w:rPr>
          <w:rFonts w:ascii="Calibri" w:hAnsi="Calibri"/>
        </w:rPr>
        <w:t xml:space="preserve"> til neste års arrangementskomite</w:t>
      </w:r>
    </w:p>
    <w:p w14:paraId="79A8630F" w14:textId="77777777" w:rsidR="00A2322D" w:rsidRDefault="00A2322D" w:rsidP="00A2322D">
      <w:pPr>
        <w:rPr>
          <w:rFonts w:ascii="Calibri" w:hAnsi="Calibri"/>
        </w:rPr>
      </w:pPr>
    </w:p>
    <w:p w14:paraId="4BED1D7A" w14:textId="77777777" w:rsidR="00A2322D" w:rsidRPr="007747CD" w:rsidRDefault="00A2322D" w:rsidP="007747CD">
      <w:pPr>
        <w:ind w:left="720"/>
        <w:rPr>
          <w:rFonts w:ascii="Calibri" w:hAnsi="Calibri"/>
        </w:rPr>
      </w:pPr>
    </w:p>
    <w:p w14:paraId="40B060DC" w14:textId="77777777" w:rsidR="00847E7E" w:rsidRPr="0075717C" w:rsidRDefault="004A0A79" w:rsidP="004A0A79">
      <w:pPr>
        <w:rPr>
          <w:rFonts w:ascii="Calibri" w:hAnsi="Calibri"/>
          <w:color w:val="3366FF"/>
          <w:sz w:val="28"/>
          <w:szCs w:val="28"/>
        </w:rPr>
      </w:pPr>
      <w:r w:rsidRPr="0075717C">
        <w:rPr>
          <w:rFonts w:ascii="Calibri" w:hAnsi="Calibri"/>
          <w:color w:val="3366FF"/>
          <w:sz w:val="28"/>
          <w:szCs w:val="28"/>
        </w:rPr>
        <w:t>Styremedlemmets oppgaver</w:t>
      </w:r>
    </w:p>
    <w:p w14:paraId="4980BBF3" w14:textId="1C283D92" w:rsidR="004A0A79" w:rsidRPr="0075717C" w:rsidRDefault="009F259F" w:rsidP="00847E7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847E7E" w:rsidRPr="0075717C">
        <w:rPr>
          <w:rFonts w:ascii="Calibri" w:hAnsi="Calibri"/>
        </w:rPr>
        <w:t>åta seg delegerte arbeidsoppgaver</w:t>
      </w:r>
    </w:p>
    <w:p w14:paraId="6AB745EC" w14:textId="6E8B08A1" w:rsidR="00847E7E" w:rsidRPr="0075717C" w:rsidRDefault="009F259F" w:rsidP="00847E7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847E7E" w:rsidRPr="0075717C">
        <w:rPr>
          <w:rFonts w:ascii="Calibri" w:hAnsi="Calibri"/>
        </w:rPr>
        <w:t>a</w:t>
      </w:r>
      <w:r w:rsidR="00B85374" w:rsidRPr="0075717C">
        <w:rPr>
          <w:rFonts w:ascii="Calibri" w:hAnsi="Calibri"/>
        </w:rPr>
        <w:t>r</w:t>
      </w:r>
      <w:r w:rsidR="00847E7E" w:rsidRPr="0075717C">
        <w:rPr>
          <w:rFonts w:ascii="Calibri" w:hAnsi="Calibri"/>
        </w:rPr>
        <w:t xml:space="preserve"> ansvar for innkjøp av påskjønnelse til de som går ut av styret</w:t>
      </w:r>
    </w:p>
    <w:p w14:paraId="1402571D" w14:textId="2C2BFC60" w:rsidR="004A0A79" w:rsidRDefault="009F259F" w:rsidP="008337C3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2409D4" w:rsidRPr="0075717C">
        <w:rPr>
          <w:rFonts w:ascii="Calibri" w:hAnsi="Calibri"/>
        </w:rPr>
        <w:t>rdne</w:t>
      </w:r>
      <w:r w:rsidR="00B85374" w:rsidRPr="0075717C">
        <w:rPr>
          <w:rFonts w:ascii="Calibri" w:hAnsi="Calibri"/>
        </w:rPr>
        <w:t xml:space="preserve"> en oppmerksomhet</w:t>
      </w:r>
      <w:r w:rsidR="002409D4" w:rsidRPr="0075717C">
        <w:rPr>
          <w:rFonts w:ascii="Calibri" w:hAnsi="Calibri"/>
        </w:rPr>
        <w:t xml:space="preserve"> til arrangementskomiteen av </w:t>
      </w:r>
      <w:r w:rsidR="00B85374" w:rsidRPr="0075717C">
        <w:rPr>
          <w:rFonts w:ascii="Calibri" w:hAnsi="Calibri"/>
        </w:rPr>
        <w:t>hudseminaret</w:t>
      </w:r>
    </w:p>
    <w:p w14:paraId="38D4A7FC" w14:textId="27764997" w:rsidR="00EA0DF8" w:rsidRDefault="009F259F" w:rsidP="008337C3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982B06">
        <w:rPr>
          <w:rFonts w:ascii="Calibri" w:hAnsi="Calibri"/>
        </w:rPr>
        <w:t>ar a</w:t>
      </w:r>
      <w:r w:rsidR="00982B06" w:rsidRPr="00647353">
        <w:rPr>
          <w:rFonts w:ascii="Calibri" w:hAnsi="Calibri"/>
        </w:rPr>
        <w:t xml:space="preserve">nsvar for å promotere faggruppen under det årlige seminar. </w:t>
      </w:r>
      <w:r w:rsidR="00982B06">
        <w:rPr>
          <w:rFonts w:ascii="Calibri" w:hAnsi="Calibri"/>
        </w:rPr>
        <w:t>Ordner s</w:t>
      </w:r>
      <w:r w:rsidR="00982B06" w:rsidRPr="00647353">
        <w:rPr>
          <w:rFonts w:ascii="Calibri" w:hAnsi="Calibri"/>
        </w:rPr>
        <w:t xml:space="preserve">tand med gjestebok, roll-up, PC og brosjyre med mulighet for innmeldelse </w:t>
      </w:r>
      <w:r w:rsidR="00832570">
        <w:rPr>
          <w:rFonts w:ascii="Calibri" w:hAnsi="Calibri"/>
        </w:rPr>
        <w:t xml:space="preserve"> </w:t>
      </w:r>
    </w:p>
    <w:p w14:paraId="690477E9" w14:textId="7A1BAA64" w:rsidR="000C5C89" w:rsidRDefault="000C5C89" w:rsidP="008337C3">
      <w:pPr>
        <w:rPr>
          <w:rFonts w:ascii="Calibri" w:hAnsi="Calibri"/>
          <w:color w:val="3366FF"/>
          <w:sz w:val="28"/>
          <w:szCs w:val="28"/>
        </w:rPr>
      </w:pPr>
    </w:p>
    <w:p w14:paraId="1264AEA6" w14:textId="77777777" w:rsidR="00C51220" w:rsidRDefault="00C51220" w:rsidP="008337C3">
      <w:pPr>
        <w:rPr>
          <w:rFonts w:ascii="Calibri" w:hAnsi="Calibri"/>
          <w:color w:val="3366FF"/>
          <w:sz w:val="28"/>
          <w:szCs w:val="28"/>
        </w:rPr>
      </w:pPr>
    </w:p>
    <w:p w14:paraId="37E945CF" w14:textId="227171B2" w:rsidR="004A0A79" w:rsidRPr="0075717C" w:rsidRDefault="00D74265" w:rsidP="008337C3">
      <w:pPr>
        <w:rPr>
          <w:rFonts w:ascii="Calibri" w:hAnsi="Calibri"/>
          <w:color w:val="3366FF"/>
          <w:sz w:val="28"/>
          <w:szCs w:val="28"/>
        </w:rPr>
      </w:pPr>
      <w:r>
        <w:rPr>
          <w:rFonts w:ascii="Calibri" w:hAnsi="Calibri"/>
          <w:color w:val="3366FF"/>
          <w:sz w:val="28"/>
          <w:szCs w:val="28"/>
        </w:rPr>
        <w:t>Varamedlemmen</w:t>
      </w:r>
      <w:r w:rsidRPr="00931327">
        <w:rPr>
          <w:rFonts w:ascii="Calibri" w:hAnsi="Calibri"/>
          <w:color w:val="3366FF"/>
          <w:sz w:val="28"/>
          <w:szCs w:val="28"/>
        </w:rPr>
        <w:t>es</w:t>
      </w:r>
      <w:r w:rsidR="004A0A79" w:rsidRPr="0075717C">
        <w:rPr>
          <w:rFonts w:ascii="Calibri" w:hAnsi="Calibri"/>
          <w:color w:val="3366FF"/>
          <w:sz w:val="28"/>
          <w:szCs w:val="28"/>
        </w:rPr>
        <w:t xml:space="preserve"> oppgaver</w:t>
      </w:r>
    </w:p>
    <w:p w14:paraId="0B27E94C" w14:textId="550C89EA" w:rsidR="004A0A79" w:rsidRDefault="00D74265" w:rsidP="008337C3">
      <w:pPr>
        <w:rPr>
          <w:rFonts w:ascii="Calibri" w:hAnsi="Calibri"/>
        </w:rPr>
      </w:pPr>
      <w:r>
        <w:rPr>
          <w:rFonts w:ascii="Calibri" w:hAnsi="Calibri"/>
        </w:rPr>
        <w:t>Varamedlemmene</w:t>
      </w:r>
      <w:r w:rsidR="00EC1D0E" w:rsidRPr="0075717C">
        <w:rPr>
          <w:rFonts w:ascii="Calibri" w:hAnsi="Calibri"/>
        </w:rPr>
        <w:t xml:space="preserve"> kalles inn til styremøter ved behov, og påtar seg de oppgaver som blir delegert.</w:t>
      </w:r>
    </w:p>
    <w:p w14:paraId="191C2C92" w14:textId="77777777" w:rsidR="00E53C9B" w:rsidRPr="0075717C" w:rsidRDefault="000A5823" w:rsidP="00E53C9B">
      <w:pPr>
        <w:pStyle w:val="Overskrift2"/>
        <w:rPr>
          <w:rFonts w:ascii="Calibri" w:hAnsi="Calibri"/>
          <w:color w:val="3366FF"/>
        </w:rPr>
      </w:pPr>
      <w:bookmarkStart w:id="11" w:name="_Toc528679244"/>
      <w:r>
        <w:rPr>
          <w:rFonts w:ascii="Calibri" w:hAnsi="Calibri"/>
          <w:color w:val="3366FF"/>
        </w:rPr>
        <w:t>2.4</w:t>
      </w:r>
      <w:r w:rsidR="00E53C9B" w:rsidRPr="0075717C">
        <w:rPr>
          <w:rFonts w:ascii="Calibri" w:hAnsi="Calibri"/>
          <w:color w:val="3366FF"/>
        </w:rPr>
        <w:t xml:space="preserve"> Deltakelse ved nordiske hudseminar</w:t>
      </w:r>
      <w:bookmarkEnd w:id="11"/>
    </w:p>
    <w:p w14:paraId="68E6898B" w14:textId="5D741E9B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>Styret bør delta med en eller flere representanter på dansk og svensk hudseminar</w:t>
      </w:r>
      <w:r w:rsidR="003C22D1">
        <w:rPr>
          <w:rFonts w:ascii="Calibri" w:hAnsi="Calibri"/>
        </w:rPr>
        <w:t xml:space="preserve"> i tillegg til Nordisk kongress når dette arrangeres</w:t>
      </w:r>
      <w:r w:rsidRPr="0075717C">
        <w:rPr>
          <w:rFonts w:ascii="Calibri" w:hAnsi="Calibri"/>
        </w:rPr>
        <w:t xml:space="preserve">. </w:t>
      </w:r>
      <w:r w:rsidR="003C22D1">
        <w:rPr>
          <w:rFonts w:ascii="Calibri" w:hAnsi="Calibri"/>
        </w:rPr>
        <w:t>Dansk og svensk hudseminar</w:t>
      </w:r>
      <w:r w:rsidRPr="0075717C">
        <w:rPr>
          <w:rFonts w:ascii="Calibri" w:hAnsi="Calibri"/>
        </w:rPr>
        <w:t xml:space="preserve"> arrangeres </w:t>
      </w:r>
      <w:r w:rsidR="003C22D1">
        <w:rPr>
          <w:rFonts w:ascii="Calibri" w:hAnsi="Calibri"/>
        </w:rPr>
        <w:t xml:space="preserve">vår </w:t>
      </w:r>
      <w:r w:rsidRPr="0075717C">
        <w:rPr>
          <w:rFonts w:ascii="Calibri" w:hAnsi="Calibri"/>
        </w:rPr>
        <w:t xml:space="preserve">(dansk) og </w:t>
      </w:r>
      <w:r w:rsidR="003C22D1">
        <w:rPr>
          <w:rFonts w:ascii="Calibri" w:hAnsi="Calibri"/>
        </w:rPr>
        <w:t>høst</w:t>
      </w:r>
      <w:r w:rsidRPr="0075717C">
        <w:rPr>
          <w:rFonts w:ascii="Calibri" w:hAnsi="Calibri"/>
        </w:rPr>
        <w:t xml:space="preserve"> (svensk).</w:t>
      </w:r>
    </w:p>
    <w:p w14:paraId="6F3795A6" w14:textId="26F538C7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 </w:t>
      </w:r>
    </w:p>
    <w:p w14:paraId="427500AF" w14:textId="77777777" w:rsidR="00E53C9B" w:rsidRPr="0075717C" w:rsidRDefault="00E53C9B" w:rsidP="00E53C9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Et faggruppemedlem tildeles reisestipend, og reiser sammen med styrerepresentanten(e). </w:t>
      </w:r>
    </w:p>
    <w:p w14:paraId="1DA80B53" w14:textId="5314C053" w:rsidR="00E53C9B" w:rsidRPr="0075717C" w:rsidRDefault="003C22D1" w:rsidP="00E53C9B">
      <w:pPr>
        <w:rPr>
          <w:rFonts w:ascii="Calibri" w:hAnsi="Calibri"/>
        </w:rPr>
      </w:pPr>
      <w:r>
        <w:rPr>
          <w:rFonts w:ascii="Calibri" w:hAnsi="Calibri"/>
        </w:rPr>
        <w:t>Nettredaktør</w:t>
      </w:r>
      <w:r w:rsidR="00E53C9B" w:rsidRPr="0075717C">
        <w:rPr>
          <w:rFonts w:ascii="Calibri" w:hAnsi="Calibri"/>
        </w:rPr>
        <w:t xml:space="preserve"> er ansvarlig for å opplyse medlemmer om søknadsfristen for reisestipend. Info</w:t>
      </w:r>
      <w:r w:rsidR="001A583C">
        <w:rPr>
          <w:rFonts w:ascii="Calibri" w:hAnsi="Calibri"/>
        </w:rPr>
        <w:t>rmasjon legges på nettsiden og F</w:t>
      </w:r>
      <w:r w:rsidR="00E53C9B" w:rsidRPr="0075717C">
        <w:rPr>
          <w:rFonts w:ascii="Calibri" w:hAnsi="Calibri"/>
        </w:rPr>
        <w:t>acebook i rimelig tid innen påmeldingsfristen utgår.</w:t>
      </w:r>
    </w:p>
    <w:p w14:paraId="52C72925" w14:textId="77777777" w:rsidR="00E53C9B" w:rsidRPr="0075717C" w:rsidRDefault="00E53C9B" w:rsidP="00E53C9B">
      <w:pPr>
        <w:rPr>
          <w:rFonts w:ascii="Calibri" w:hAnsi="Calibri"/>
        </w:rPr>
      </w:pPr>
    </w:p>
    <w:p w14:paraId="1A218098" w14:textId="07E4AF7B" w:rsidR="00681F0A" w:rsidRDefault="00E53C9B" w:rsidP="00C176BE">
      <w:pPr>
        <w:rPr>
          <w:rFonts w:ascii="Calibri" w:hAnsi="Calibri"/>
        </w:rPr>
      </w:pPr>
      <w:r w:rsidRPr="0075717C">
        <w:rPr>
          <w:rFonts w:ascii="Calibri" w:hAnsi="Calibri"/>
        </w:rPr>
        <w:t>Dersom flere medlemmer har søkt deltakelse til samme arrangement, avgjør styret hve</w:t>
      </w:r>
      <w:bookmarkStart w:id="12" w:name="_Toc342489450"/>
      <w:bookmarkStart w:id="13" w:name="_Toc342489632"/>
      <w:bookmarkStart w:id="14" w:name="_Toc353779603"/>
      <w:r w:rsidR="003C22D1">
        <w:rPr>
          <w:rFonts w:ascii="Calibri" w:hAnsi="Calibri"/>
        </w:rPr>
        <w:t>m som får reise.</w:t>
      </w:r>
    </w:p>
    <w:p w14:paraId="6B2CB5C2" w14:textId="3954F9E7" w:rsidR="004A6856" w:rsidRDefault="004A6856" w:rsidP="00C176BE">
      <w:pPr>
        <w:rPr>
          <w:rFonts w:ascii="Calibri" w:hAnsi="Calibri"/>
        </w:rPr>
      </w:pPr>
    </w:p>
    <w:p w14:paraId="0C03DF6C" w14:textId="140EA74D" w:rsidR="004A6856" w:rsidRDefault="004A6856" w:rsidP="00C176BE">
      <w:pPr>
        <w:rPr>
          <w:rFonts w:ascii="Calibri" w:hAnsi="Calibri"/>
        </w:rPr>
      </w:pPr>
    </w:p>
    <w:p w14:paraId="1134E78D" w14:textId="77777777" w:rsidR="004A6856" w:rsidRPr="00C176BE" w:rsidRDefault="004A6856" w:rsidP="00C176BE">
      <w:pPr>
        <w:rPr>
          <w:rFonts w:ascii="Calibri" w:hAnsi="Calibri"/>
        </w:rPr>
      </w:pPr>
    </w:p>
    <w:p w14:paraId="224E8A66" w14:textId="77777777" w:rsidR="004A6856" w:rsidRPr="00EF50C3" w:rsidRDefault="004A6856" w:rsidP="004A6856">
      <w:pPr>
        <w:pStyle w:val="Overskrift1"/>
        <w:rPr>
          <w:rFonts w:ascii="Calibri" w:hAnsi="Calibri"/>
          <w:color w:val="0070C0"/>
          <w:sz w:val="28"/>
        </w:rPr>
      </w:pPr>
      <w:bookmarkStart w:id="15" w:name="_Toc499292929"/>
      <w:bookmarkEnd w:id="12"/>
      <w:bookmarkEnd w:id="13"/>
      <w:bookmarkEnd w:id="14"/>
      <w:r w:rsidRPr="00EF50C3">
        <w:rPr>
          <w:rFonts w:ascii="Calibri" w:hAnsi="Calibri"/>
          <w:color w:val="0070C0"/>
          <w:sz w:val="28"/>
        </w:rPr>
        <w:t>3. Kapittel – Handlingsplan 2019-2023 (forslag framlagt GF 27/4-19)</w:t>
      </w:r>
      <w:bookmarkEnd w:id="15"/>
    </w:p>
    <w:p w14:paraId="3A201CCF" w14:textId="77777777" w:rsidR="004A6856" w:rsidRPr="0075717C" w:rsidRDefault="004A6856" w:rsidP="004A6856">
      <w:pPr>
        <w:rPr>
          <w:rFonts w:ascii="Calibri" w:hAnsi="Calibri"/>
        </w:rPr>
      </w:pPr>
    </w:p>
    <w:p w14:paraId="7CFDFC0D" w14:textId="77777777" w:rsidR="004A6856" w:rsidRPr="0075717C" w:rsidRDefault="004A6856" w:rsidP="004A6856">
      <w:pPr>
        <w:rPr>
          <w:rFonts w:ascii="Calibri" w:hAnsi="Calibri"/>
        </w:rPr>
      </w:pPr>
      <w:r w:rsidRPr="0075717C">
        <w:rPr>
          <w:rFonts w:ascii="Calibri" w:hAnsi="Calibri"/>
        </w:rPr>
        <w:t>Handlingsplanen for NSFs Faggruppe for Sykepleiere i Dermatologi og Venerologi utarbeides av styret, og legges fram for medlemmene på GF. GF behandler og vedtar forslaget til handli</w:t>
      </w:r>
      <w:r>
        <w:rPr>
          <w:rFonts w:ascii="Calibri" w:hAnsi="Calibri"/>
        </w:rPr>
        <w:t xml:space="preserve">ngsplan. </w:t>
      </w:r>
    </w:p>
    <w:p w14:paraId="36BB6A2C" w14:textId="77777777" w:rsidR="004A6856" w:rsidRDefault="004A6856" w:rsidP="004A6856">
      <w:pPr>
        <w:rPr>
          <w:rFonts w:ascii="Calibri" w:hAnsi="Calibri"/>
          <w:color w:val="3366FF"/>
          <w:sz w:val="28"/>
          <w:szCs w:val="28"/>
        </w:rPr>
      </w:pPr>
    </w:p>
    <w:p w14:paraId="4EE4DFBE" w14:textId="77777777" w:rsidR="004A6856" w:rsidRDefault="004A6856" w:rsidP="004A6856">
      <w:pPr>
        <w:rPr>
          <w:rFonts w:ascii="Calibri" w:hAnsi="Calibri"/>
          <w:color w:val="0070C0"/>
          <w:sz w:val="28"/>
          <w:szCs w:val="28"/>
        </w:rPr>
      </w:pPr>
      <w:r w:rsidRPr="00EF50C3">
        <w:rPr>
          <w:rFonts w:ascii="Calibri" w:hAnsi="Calibri"/>
          <w:color w:val="0070C0"/>
          <w:sz w:val="28"/>
          <w:szCs w:val="28"/>
        </w:rPr>
        <w:t>Rekruttering:</w:t>
      </w:r>
    </w:p>
    <w:p w14:paraId="3D6859FC" w14:textId="34771605" w:rsidR="004A6856" w:rsidRDefault="004A6856" w:rsidP="004A6856">
      <w:pPr>
        <w:pStyle w:val="Listeavsnitt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Orientere om faggruppen og rekruttere nye medlemmer. Faggruppen ønsker spesielt å ha fokus på å rekruttere flere sykepleiere fra primærhelsetjenesten</w:t>
      </w:r>
      <w:r w:rsidRPr="00E3779B">
        <w:rPr>
          <w:rFonts w:ascii="Calibri" w:hAnsi="Calibri"/>
          <w:color w:val="000000" w:themeColor="text1"/>
        </w:rPr>
        <w:t xml:space="preserve"> og fra den private bransjen innen kosmetisk dermatologi</w:t>
      </w:r>
    </w:p>
    <w:p w14:paraId="6750E9D8" w14:textId="77777777" w:rsidR="004A6856" w:rsidRPr="0075717C" w:rsidRDefault="004A6856" w:rsidP="004A6856">
      <w:pPr>
        <w:rPr>
          <w:rFonts w:ascii="Calibri" w:hAnsi="Calibri"/>
          <w:color w:val="3366FF"/>
          <w:sz w:val="28"/>
          <w:szCs w:val="28"/>
        </w:rPr>
      </w:pPr>
    </w:p>
    <w:p w14:paraId="2627E062" w14:textId="77777777" w:rsidR="004A6856" w:rsidRPr="00F742AB" w:rsidRDefault="004A6856" w:rsidP="004A6856">
      <w:pPr>
        <w:rPr>
          <w:rFonts w:ascii="Calibri" w:hAnsi="Calibri"/>
          <w:color w:val="3366FF"/>
          <w:sz w:val="28"/>
          <w:szCs w:val="28"/>
        </w:rPr>
      </w:pPr>
      <w:r w:rsidRPr="00EF50C3">
        <w:rPr>
          <w:rFonts w:ascii="Calibri" w:hAnsi="Calibri"/>
          <w:color w:val="0070C0"/>
          <w:sz w:val="28"/>
          <w:szCs w:val="28"/>
        </w:rPr>
        <w:t>Kompetanseheving:</w:t>
      </w:r>
      <w:r w:rsidRPr="0075717C">
        <w:rPr>
          <w:rFonts w:ascii="Calibri" w:hAnsi="Calibri"/>
        </w:rPr>
        <w:tab/>
      </w:r>
    </w:p>
    <w:p w14:paraId="62D7CC11" w14:textId="77777777" w:rsidR="004A6856" w:rsidRPr="0075717C" w:rsidRDefault="004A6856" w:rsidP="004A685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Opprettholde </w:t>
      </w:r>
      <w:r w:rsidRPr="0075717C">
        <w:rPr>
          <w:rFonts w:ascii="Calibri" w:hAnsi="Calibri"/>
        </w:rPr>
        <w:t>videreutdanning for sykep</w:t>
      </w:r>
      <w:r>
        <w:rPr>
          <w:rFonts w:ascii="Calibri" w:hAnsi="Calibri"/>
        </w:rPr>
        <w:t xml:space="preserve">leiere i dermatologi. </w:t>
      </w:r>
    </w:p>
    <w:p w14:paraId="0BBC986C" w14:textId="76BC658B" w:rsidR="004A6856" w:rsidRPr="0075717C" w:rsidRDefault="004A6856" w:rsidP="004A685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Arrangere </w:t>
      </w:r>
      <w:r w:rsidRPr="0075717C">
        <w:rPr>
          <w:rFonts w:ascii="Calibri" w:hAnsi="Calibri"/>
        </w:rPr>
        <w:t>hudseminar</w:t>
      </w:r>
    </w:p>
    <w:p w14:paraId="5D301E74" w14:textId="2BB14482" w:rsidR="004A6856" w:rsidRPr="0075717C" w:rsidRDefault="004A6856" w:rsidP="004A6856">
      <w:pPr>
        <w:numPr>
          <w:ilvl w:val="0"/>
          <w:numId w:val="26"/>
        </w:numPr>
        <w:rPr>
          <w:rFonts w:ascii="Calibri" w:hAnsi="Calibri"/>
        </w:rPr>
      </w:pPr>
      <w:r w:rsidRPr="0075717C">
        <w:rPr>
          <w:rFonts w:ascii="Calibri" w:hAnsi="Calibri"/>
        </w:rPr>
        <w:t>Oppmuntre til deltakelse i nasjonale og internasjonale kurs og konferanser</w:t>
      </w:r>
    </w:p>
    <w:p w14:paraId="1A0D4353" w14:textId="476D27FE" w:rsidR="004A6856" w:rsidRPr="0075717C" w:rsidRDefault="004A6856" w:rsidP="004A6856">
      <w:pPr>
        <w:numPr>
          <w:ilvl w:val="0"/>
          <w:numId w:val="26"/>
        </w:numPr>
        <w:rPr>
          <w:rFonts w:ascii="Calibri" w:hAnsi="Calibri"/>
        </w:rPr>
      </w:pPr>
      <w:r w:rsidRPr="0075717C">
        <w:rPr>
          <w:rFonts w:ascii="Calibri" w:hAnsi="Calibri"/>
        </w:rPr>
        <w:t>Være synlig innad på egen arbeidsplass, men også utad i samfunnsdebatte</w:t>
      </w:r>
      <w:r w:rsidR="00557824">
        <w:rPr>
          <w:rFonts w:ascii="Calibri" w:hAnsi="Calibri"/>
        </w:rPr>
        <w:t>n</w:t>
      </w:r>
    </w:p>
    <w:p w14:paraId="09DC924F" w14:textId="23F93D4C" w:rsidR="004A6856" w:rsidRPr="0075717C" w:rsidRDefault="004A6856" w:rsidP="004A6856">
      <w:pPr>
        <w:numPr>
          <w:ilvl w:val="0"/>
          <w:numId w:val="26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Videreutvikle faggruppens nettside og oppfordre til aktivt bruk av denne </w:t>
      </w:r>
    </w:p>
    <w:p w14:paraId="6DE59B4A" w14:textId="34906ED9" w:rsidR="004A6856" w:rsidRDefault="004A6856" w:rsidP="004A685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Oppfordre til dermatologisk samarbeid gjennom deling og publisering av faglige retningslinjer på faggruppens nettside</w:t>
      </w:r>
    </w:p>
    <w:p w14:paraId="1C8367BC" w14:textId="77777777" w:rsidR="004A6856" w:rsidRDefault="004A6856" w:rsidP="004A685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Oppfordre hverandre til økt aktivitet i sosiale media.</w:t>
      </w:r>
    </w:p>
    <w:p w14:paraId="4DD7EB9D" w14:textId="2F1D896B" w:rsidR="004A6856" w:rsidRDefault="004A6856" w:rsidP="004A6856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Sørge for at retningslinjer for lysbehandling oppdateres hvert 5. år</w:t>
      </w:r>
    </w:p>
    <w:p w14:paraId="1B2D89BE" w14:textId="3D09F685" w:rsidR="00482002" w:rsidRDefault="00482002" w:rsidP="00482002">
      <w:pPr>
        <w:rPr>
          <w:rFonts w:ascii="Calibri" w:hAnsi="Calibri"/>
        </w:rPr>
      </w:pPr>
    </w:p>
    <w:p w14:paraId="42432482" w14:textId="24DC610D" w:rsidR="00482002" w:rsidRDefault="00482002" w:rsidP="00482002">
      <w:pPr>
        <w:rPr>
          <w:rFonts w:ascii="Calibri" w:hAnsi="Calibri"/>
        </w:rPr>
      </w:pPr>
    </w:p>
    <w:p w14:paraId="3583F0B0" w14:textId="21B555EC" w:rsidR="00482002" w:rsidRDefault="00482002" w:rsidP="00482002">
      <w:pPr>
        <w:rPr>
          <w:rFonts w:ascii="Calibri" w:hAnsi="Calibri"/>
        </w:rPr>
      </w:pPr>
    </w:p>
    <w:p w14:paraId="44AE0B3C" w14:textId="77777777" w:rsidR="00482002" w:rsidRPr="00482002" w:rsidRDefault="00482002" w:rsidP="00482002">
      <w:pPr>
        <w:rPr>
          <w:rFonts w:ascii="Calibri" w:hAnsi="Calibri"/>
        </w:rPr>
      </w:pPr>
    </w:p>
    <w:p w14:paraId="6F76B861" w14:textId="77777777" w:rsidR="004A6856" w:rsidRPr="00EF50C3" w:rsidRDefault="004A6856" w:rsidP="004A6856">
      <w:pPr>
        <w:rPr>
          <w:rFonts w:ascii="Calibri" w:hAnsi="Calibri"/>
          <w:color w:val="0070C0"/>
          <w:sz w:val="28"/>
          <w:szCs w:val="28"/>
        </w:rPr>
      </w:pPr>
      <w:r w:rsidRPr="00EF50C3">
        <w:rPr>
          <w:rFonts w:ascii="Calibri" w:hAnsi="Calibri"/>
          <w:color w:val="0070C0"/>
          <w:sz w:val="28"/>
          <w:szCs w:val="28"/>
        </w:rPr>
        <w:t>Samarbeid:</w:t>
      </w:r>
    </w:p>
    <w:p w14:paraId="388C52FB" w14:textId="5009DCDA" w:rsidR="004A6856" w:rsidRDefault="004A6856" w:rsidP="004A685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Arbeide for bedre kompetanseutveksling mellom spesialisthelsetjenesten og primærhelsetjenesten</w:t>
      </w:r>
    </w:p>
    <w:p w14:paraId="7A5836D4" w14:textId="256A7382" w:rsidR="004A6856" w:rsidRPr="0075717C" w:rsidRDefault="004A6856" w:rsidP="004A685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Opprettholde </w:t>
      </w:r>
      <w:r w:rsidRPr="0075717C">
        <w:rPr>
          <w:rFonts w:ascii="Calibri" w:hAnsi="Calibri"/>
        </w:rPr>
        <w:t>samarbeid med Sverige, Danmark og Finland gjennom felles styremøter</w:t>
      </w:r>
      <w:r w:rsidRPr="00E3779B">
        <w:rPr>
          <w:rFonts w:ascii="Calibri" w:hAnsi="Calibri"/>
          <w:color w:val="000000" w:themeColor="text1"/>
        </w:rPr>
        <w:t xml:space="preserve">, jamfør nordisk samarbeidsavtale, </w:t>
      </w:r>
      <w:r w:rsidRPr="0075717C">
        <w:rPr>
          <w:rFonts w:ascii="Calibri" w:hAnsi="Calibri"/>
        </w:rPr>
        <w:t xml:space="preserve">og deltakelse på nordiske seminarer </w:t>
      </w:r>
    </w:p>
    <w:p w14:paraId="253C6671" w14:textId="7FDE13AC" w:rsidR="004A6856" w:rsidRPr="0075717C" w:rsidRDefault="004A6856" w:rsidP="004A685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Opprettholde </w:t>
      </w:r>
      <w:r w:rsidRPr="0075717C">
        <w:rPr>
          <w:rFonts w:ascii="Calibri" w:hAnsi="Calibri"/>
        </w:rPr>
        <w:t>europeisk samarbeid</w:t>
      </w:r>
    </w:p>
    <w:p w14:paraId="1932C79B" w14:textId="3CD1CF9E" w:rsidR="004A6856" w:rsidRPr="0075717C" w:rsidRDefault="004A6856" w:rsidP="004A685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Arbeide for</w:t>
      </w:r>
      <w:r w:rsidRPr="0075717C">
        <w:rPr>
          <w:rFonts w:ascii="Calibri" w:hAnsi="Calibri"/>
        </w:rPr>
        <w:t xml:space="preserve"> tverrfaglig dermatologisk kongress</w:t>
      </w:r>
    </w:p>
    <w:p w14:paraId="4C2054E2" w14:textId="77777777" w:rsidR="004A6856" w:rsidRPr="0075717C" w:rsidRDefault="004A6856" w:rsidP="004A6856">
      <w:pPr>
        <w:ind w:left="360"/>
        <w:rPr>
          <w:rFonts w:ascii="Calibri" w:hAnsi="Calibri"/>
        </w:rPr>
      </w:pPr>
    </w:p>
    <w:p w14:paraId="0F653833" w14:textId="77777777" w:rsidR="004A6856" w:rsidRDefault="004A6856" w:rsidP="004A6856">
      <w:pPr>
        <w:rPr>
          <w:rFonts w:ascii="Calibri" w:hAnsi="Calibri"/>
          <w:color w:val="3366FF"/>
          <w:sz w:val="28"/>
        </w:rPr>
      </w:pPr>
    </w:p>
    <w:p w14:paraId="3929A4B1" w14:textId="77777777" w:rsidR="004A6856" w:rsidRPr="00EF50C3" w:rsidRDefault="004A6856" w:rsidP="004A6856">
      <w:pPr>
        <w:rPr>
          <w:rFonts w:ascii="Calibri" w:hAnsi="Calibri"/>
          <w:color w:val="0070C0"/>
          <w:sz w:val="28"/>
        </w:rPr>
      </w:pPr>
      <w:r w:rsidRPr="00EF50C3">
        <w:rPr>
          <w:rFonts w:ascii="Calibri" w:hAnsi="Calibri"/>
          <w:color w:val="0070C0"/>
          <w:sz w:val="28"/>
        </w:rPr>
        <w:t>Samarbeidspartnere</w:t>
      </w:r>
    </w:p>
    <w:p w14:paraId="0D9FDB91" w14:textId="77777777" w:rsidR="004A6856" w:rsidRPr="0075717C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Norsk </w:t>
      </w:r>
      <w:r>
        <w:rPr>
          <w:rFonts w:ascii="Calibri" w:hAnsi="Calibri"/>
        </w:rPr>
        <w:t>forening for dermatologi og venerologi</w:t>
      </w:r>
      <w:r w:rsidRPr="0075717C">
        <w:rPr>
          <w:rFonts w:ascii="Calibri" w:hAnsi="Calibri"/>
        </w:rPr>
        <w:t xml:space="preserve"> </w:t>
      </w:r>
    </w:p>
    <w:p w14:paraId="48B7052B" w14:textId="77777777" w:rsidR="004A6856" w:rsidRPr="0075717C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75717C">
        <w:rPr>
          <w:rFonts w:ascii="Calibri" w:hAnsi="Calibri"/>
        </w:rPr>
        <w:t>Psoriasis</w:t>
      </w:r>
      <w:r>
        <w:rPr>
          <w:rFonts w:ascii="Calibri" w:hAnsi="Calibri"/>
        </w:rPr>
        <w:t>- og eksem</w:t>
      </w:r>
      <w:r w:rsidRPr="0075717C">
        <w:rPr>
          <w:rFonts w:ascii="Calibri" w:hAnsi="Calibri"/>
        </w:rPr>
        <w:t>forbund</w:t>
      </w:r>
      <w:r>
        <w:rPr>
          <w:rFonts w:ascii="Calibri" w:hAnsi="Calibri"/>
        </w:rPr>
        <w:t>et</w:t>
      </w:r>
      <w:r w:rsidRPr="0075717C">
        <w:rPr>
          <w:rFonts w:ascii="Calibri" w:hAnsi="Calibri"/>
        </w:rPr>
        <w:t xml:space="preserve"> </w:t>
      </w:r>
    </w:p>
    <w:p w14:paraId="304E2501" w14:textId="77777777" w:rsidR="004A6856" w:rsidRPr="0075717C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75717C">
        <w:rPr>
          <w:rFonts w:ascii="Calibri" w:hAnsi="Calibri"/>
        </w:rPr>
        <w:t>Norges astma og allergiforbund</w:t>
      </w:r>
    </w:p>
    <w:p w14:paraId="40EE5DCC" w14:textId="77777777" w:rsidR="004A6856" w:rsidRPr="00B075F1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B075F1">
        <w:rPr>
          <w:rFonts w:ascii="Calibri" w:hAnsi="Calibri"/>
        </w:rPr>
        <w:t>LHL Landsforeningen for Hjerte og Lungesyke</w:t>
      </w:r>
    </w:p>
    <w:p w14:paraId="13912B10" w14:textId="77777777" w:rsidR="004A6856" w:rsidRDefault="004A6856" w:rsidP="004A6856">
      <w:pPr>
        <w:numPr>
          <w:ilvl w:val="0"/>
          <w:numId w:val="2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NSF’s</w:t>
      </w:r>
      <w:proofErr w:type="spellEnd"/>
      <w:r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 xml:space="preserve">Faggruppen for sykepleiere i </w:t>
      </w:r>
      <w:r>
        <w:rPr>
          <w:rFonts w:ascii="Calibri" w:hAnsi="Calibri"/>
        </w:rPr>
        <w:t>astma og allergi</w:t>
      </w:r>
    </w:p>
    <w:p w14:paraId="432DB105" w14:textId="77777777" w:rsidR="004A6856" w:rsidRPr="00E3779B" w:rsidRDefault="004A6856" w:rsidP="004A6856">
      <w:pPr>
        <w:numPr>
          <w:ilvl w:val="0"/>
          <w:numId w:val="27"/>
        </w:numPr>
        <w:rPr>
          <w:rFonts w:ascii="Calibri" w:hAnsi="Calibri"/>
          <w:color w:val="000000" w:themeColor="text1"/>
        </w:rPr>
      </w:pPr>
      <w:r w:rsidRPr="00E3779B">
        <w:rPr>
          <w:rFonts w:ascii="Calibri" w:hAnsi="Calibri"/>
          <w:color w:val="000000" w:themeColor="text1"/>
        </w:rPr>
        <w:t>Dermatologisk Helsepersonell</w:t>
      </w:r>
    </w:p>
    <w:p w14:paraId="4AECED19" w14:textId="77777777" w:rsidR="004A6856" w:rsidRPr="0075717C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75717C">
        <w:rPr>
          <w:rFonts w:ascii="Calibri" w:hAnsi="Calibri"/>
        </w:rPr>
        <w:t>L</w:t>
      </w:r>
      <w:r>
        <w:rPr>
          <w:rFonts w:ascii="Calibri" w:hAnsi="Calibri"/>
        </w:rPr>
        <w:t>okale lærings og mestringssentre</w:t>
      </w:r>
    </w:p>
    <w:p w14:paraId="7E50C194" w14:textId="77777777" w:rsidR="004A6856" w:rsidRPr="00921127" w:rsidRDefault="004A6856" w:rsidP="004A6856">
      <w:pPr>
        <w:numPr>
          <w:ilvl w:val="0"/>
          <w:numId w:val="27"/>
        </w:numPr>
        <w:rPr>
          <w:rFonts w:ascii="Calibri" w:hAnsi="Calibri"/>
        </w:rPr>
      </w:pPr>
      <w:proofErr w:type="spellStart"/>
      <w:r w:rsidRPr="00921127">
        <w:rPr>
          <w:rFonts w:ascii="Calibri" w:hAnsi="Calibri"/>
        </w:rPr>
        <w:t>Olafiaklinikken</w:t>
      </w:r>
      <w:proofErr w:type="spellEnd"/>
      <w:r>
        <w:rPr>
          <w:rFonts w:ascii="Calibri" w:hAnsi="Calibri"/>
        </w:rPr>
        <w:t xml:space="preserve"> OUS</w:t>
      </w:r>
    </w:p>
    <w:p w14:paraId="7B1F4160" w14:textId="77777777" w:rsidR="004A6856" w:rsidRPr="00921127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921127">
        <w:rPr>
          <w:rFonts w:ascii="Calibri" w:hAnsi="Calibri"/>
        </w:rPr>
        <w:t>Sex og Samfunn</w:t>
      </w:r>
    </w:p>
    <w:p w14:paraId="791BEE64" w14:textId="77777777" w:rsidR="004A6856" w:rsidRDefault="004A6856" w:rsidP="004A6856">
      <w:pPr>
        <w:numPr>
          <w:ilvl w:val="0"/>
          <w:numId w:val="27"/>
        </w:numPr>
        <w:rPr>
          <w:rFonts w:ascii="Calibri" w:hAnsi="Calibri"/>
        </w:rPr>
      </w:pPr>
      <w:r w:rsidRPr="00921127">
        <w:rPr>
          <w:rFonts w:ascii="Calibri" w:hAnsi="Calibri"/>
        </w:rPr>
        <w:t>Aksept</w:t>
      </w:r>
    </w:p>
    <w:p w14:paraId="75BD3B07" w14:textId="78ADF748" w:rsidR="004C290D" w:rsidRPr="004A6856" w:rsidRDefault="004A6856" w:rsidP="00C633B7">
      <w:pPr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HIV-Norge</w:t>
      </w:r>
      <w:bookmarkStart w:id="16" w:name="_Toc286664718"/>
    </w:p>
    <w:p w14:paraId="0C05FE73" w14:textId="77777777" w:rsidR="00C633B7" w:rsidRPr="0075717C" w:rsidRDefault="007B1E5D" w:rsidP="00C633B7">
      <w:pPr>
        <w:pStyle w:val="Overskrift1"/>
        <w:rPr>
          <w:rFonts w:ascii="Calibri" w:hAnsi="Calibri"/>
          <w:color w:val="3366FF"/>
          <w:sz w:val="28"/>
        </w:rPr>
      </w:pPr>
      <w:bookmarkStart w:id="17" w:name="_Toc528679246"/>
      <w:r w:rsidRPr="0075717C">
        <w:rPr>
          <w:rFonts w:ascii="Calibri" w:hAnsi="Calibri"/>
          <w:color w:val="3366FF"/>
          <w:sz w:val="28"/>
        </w:rPr>
        <w:t>4. Kapittel -</w:t>
      </w:r>
      <w:r w:rsidR="00C633B7" w:rsidRPr="0075717C">
        <w:rPr>
          <w:rFonts w:ascii="Calibri" w:hAnsi="Calibri"/>
          <w:color w:val="3366FF"/>
          <w:sz w:val="28"/>
        </w:rPr>
        <w:t xml:space="preserve"> Hudseminar og GF</w:t>
      </w:r>
      <w:bookmarkEnd w:id="16"/>
      <w:bookmarkEnd w:id="17"/>
      <w:r w:rsidR="00C633B7" w:rsidRPr="0075717C">
        <w:rPr>
          <w:rFonts w:ascii="Calibri" w:hAnsi="Calibri"/>
          <w:color w:val="3366FF"/>
          <w:sz w:val="28"/>
        </w:rPr>
        <w:t xml:space="preserve"> </w:t>
      </w:r>
    </w:p>
    <w:p w14:paraId="5CFF4270" w14:textId="77777777" w:rsidR="00C633B7" w:rsidRPr="0075717C" w:rsidRDefault="00C633B7" w:rsidP="00C633B7">
      <w:pPr>
        <w:rPr>
          <w:rFonts w:ascii="Calibri" w:hAnsi="Calibri"/>
        </w:rPr>
      </w:pPr>
    </w:p>
    <w:p w14:paraId="47A4B986" w14:textId="77777777" w:rsidR="00007D75" w:rsidRPr="0075717C" w:rsidRDefault="006774A9" w:rsidP="00007D75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Det arrangeres et årlig hudseminar for NSFs faggruppe for sykepleiere i dermatologi og venerologi. </w:t>
      </w:r>
      <w:r w:rsidR="00007D75" w:rsidRPr="0075717C">
        <w:rPr>
          <w:rFonts w:ascii="Calibri" w:hAnsi="Calibri"/>
        </w:rPr>
        <w:t xml:space="preserve">Arrangørsted bestemmes på seminar/ generalforsamling senest to år i forveien. </w:t>
      </w:r>
    </w:p>
    <w:p w14:paraId="156E26AB" w14:textId="77777777" w:rsidR="006774A9" w:rsidRPr="0075717C" w:rsidRDefault="006774A9" w:rsidP="006774A9">
      <w:pPr>
        <w:rPr>
          <w:rFonts w:ascii="Calibri" w:hAnsi="Calibri"/>
        </w:rPr>
      </w:pPr>
      <w:r w:rsidRPr="0075717C">
        <w:rPr>
          <w:rFonts w:ascii="Calibri" w:hAnsi="Calibri"/>
        </w:rPr>
        <w:t>Seminaret er åpent for medlemmer og andre som interesserer seg for hudfaget.</w:t>
      </w:r>
      <w:r w:rsidR="00007D75" w:rsidRPr="0075717C">
        <w:rPr>
          <w:rFonts w:ascii="Calibri" w:hAnsi="Calibri"/>
        </w:rPr>
        <w:t xml:space="preserve"> Medlemmer av faggruppen har fortrinnsrett.</w:t>
      </w:r>
    </w:p>
    <w:p w14:paraId="3DCE318F" w14:textId="77777777" w:rsidR="00007D75" w:rsidRPr="0075717C" w:rsidRDefault="00007D75" w:rsidP="006774A9">
      <w:pPr>
        <w:rPr>
          <w:rFonts w:ascii="Calibri" w:hAnsi="Calibri"/>
        </w:rPr>
      </w:pPr>
    </w:p>
    <w:p w14:paraId="2A5000B6" w14:textId="11A6929D" w:rsidR="00007D75" w:rsidRPr="0075717C" w:rsidRDefault="00CD6CE5" w:rsidP="00007D75">
      <w:pPr>
        <w:rPr>
          <w:rFonts w:ascii="Calibri" w:hAnsi="Calibri"/>
        </w:rPr>
      </w:pPr>
      <w:r>
        <w:rPr>
          <w:rFonts w:ascii="Calibri" w:hAnsi="Calibri"/>
        </w:rPr>
        <w:t>H</w:t>
      </w:r>
      <w:r w:rsidR="00772CE2" w:rsidRPr="0075717C">
        <w:rPr>
          <w:rFonts w:ascii="Calibri" w:hAnsi="Calibri"/>
        </w:rPr>
        <w:t xml:space="preserve">vert </w:t>
      </w:r>
      <w:r>
        <w:rPr>
          <w:rFonts w:ascii="Calibri" w:hAnsi="Calibri"/>
        </w:rPr>
        <w:t xml:space="preserve">annet </w:t>
      </w:r>
      <w:r w:rsidR="00772CE2" w:rsidRPr="0075717C">
        <w:rPr>
          <w:rFonts w:ascii="Calibri" w:hAnsi="Calibri"/>
        </w:rPr>
        <w:t xml:space="preserve">år </w:t>
      </w:r>
      <w:r w:rsidR="008D62E4" w:rsidRPr="0075717C">
        <w:rPr>
          <w:rFonts w:ascii="Calibri" w:hAnsi="Calibri"/>
        </w:rPr>
        <w:t xml:space="preserve">har </w:t>
      </w:r>
      <w:r w:rsidR="00772CE2" w:rsidRPr="0075717C">
        <w:rPr>
          <w:rFonts w:ascii="Calibri" w:hAnsi="Calibri"/>
        </w:rPr>
        <w:t xml:space="preserve">styret i faggruppen </w:t>
      </w:r>
      <w:r w:rsidR="008D62E4" w:rsidRPr="0075717C">
        <w:rPr>
          <w:rFonts w:ascii="Calibri" w:hAnsi="Calibri"/>
        </w:rPr>
        <w:t>ansvaret</w:t>
      </w:r>
      <w:r w:rsidR="00772CE2" w:rsidRPr="0075717C">
        <w:rPr>
          <w:rFonts w:ascii="Calibri" w:hAnsi="Calibri"/>
        </w:rPr>
        <w:t xml:space="preserve"> for </w:t>
      </w:r>
      <w:r w:rsidR="008D62E4" w:rsidRPr="0075717C">
        <w:rPr>
          <w:rFonts w:ascii="Calibri" w:hAnsi="Calibri"/>
        </w:rPr>
        <w:t>både hudseminaret og</w:t>
      </w:r>
      <w:r w:rsidR="00772CE2" w:rsidRPr="0075717C">
        <w:rPr>
          <w:rFonts w:ascii="Calibri" w:hAnsi="Calibri"/>
        </w:rPr>
        <w:t xml:space="preserve"> G</w:t>
      </w:r>
      <w:r w:rsidR="008D62E4" w:rsidRPr="0075717C">
        <w:rPr>
          <w:rFonts w:ascii="Calibri" w:hAnsi="Calibri"/>
        </w:rPr>
        <w:t>F.</w:t>
      </w:r>
      <w:r w:rsidR="00772CE2" w:rsidRPr="0075717C">
        <w:rPr>
          <w:rFonts w:ascii="Calibri" w:hAnsi="Calibri"/>
        </w:rPr>
        <w:t xml:space="preserve"> </w:t>
      </w:r>
      <w:r w:rsidR="00681173" w:rsidRPr="0075717C">
        <w:rPr>
          <w:rFonts w:ascii="Calibri" w:hAnsi="Calibri"/>
        </w:rPr>
        <w:t>I år med GF, må hudseminaret være gjennomført innen 1.juni</w:t>
      </w:r>
      <w:r w:rsidR="005B1DF8" w:rsidRPr="0075717C">
        <w:rPr>
          <w:rFonts w:ascii="Calibri" w:hAnsi="Calibri"/>
        </w:rPr>
        <w:t>.</w:t>
      </w:r>
    </w:p>
    <w:p w14:paraId="5A37FDB6" w14:textId="77777777" w:rsidR="00772CE2" w:rsidRPr="0075717C" w:rsidRDefault="00772CE2" w:rsidP="00C633B7">
      <w:pPr>
        <w:rPr>
          <w:rFonts w:ascii="Calibri" w:hAnsi="Calibri"/>
        </w:rPr>
      </w:pPr>
    </w:p>
    <w:p w14:paraId="310D26C7" w14:textId="77777777" w:rsidR="00C633B7" w:rsidRPr="0075717C" w:rsidRDefault="00C633B7" w:rsidP="00C633B7">
      <w:pPr>
        <w:rPr>
          <w:rFonts w:ascii="Calibri" w:hAnsi="Calibri"/>
        </w:rPr>
      </w:pPr>
      <w:r w:rsidRPr="0075717C">
        <w:rPr>
          <w:rFonts w:ascii="Calibri" w:hAnsi="Calibri"/>
        </w:rPr>
        <w:t>Det er ønskelig å gjennomføre hudseminaret over to virkedager, evt. deler av lørdag.</w:t>
      </w:r>
    </w:p>
    <w:p w14:paraId="60957D34" w14:textId="77777777" w:rsidR="00C633B7" w:rsidRPr="0075717C" w:rsidRDefault="00C633B7" w:rsidP="00C633B7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Innholdet i seminaret skal bestå av: </w:t>
      </w:r>
    </w:p>
    <w:p w14:paraId="61F116B8" w14:textId="77777777" w:rsidR="00C633B7" w:rsidRPr="0075717C" w:rsidRDefault="00C633B7" w:rsidP="00C633B7">
      <w:pPr>
        <w:rPr>
          <w:rFonts w:ascii="Calibri" w:hAnsi="Calibri"/>
        </w:rPr>
      </w:pPr>
    </w:p>
    <w:p w14:paraId="79018115" w14:textId="77777777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Faglige forelesninger </w:t>
      </w:r>
    </w:p>
    <w:p w14:paraId="49C20694" w14:textId="3D3BA85B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>Minisymposier eller workshops</w:t>
      </w:r>
    </w:p>
    <w:p w14:paraId="338330A9" w14:textId="77777777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 xml:space="preserve">Generalforsamling </w:t>
      </w:r>
      <w:r w:rsidR="00681173" w:rsidRPr="0075717C">
        <w:rPr>
          <w:rFonts w:ascii="Calibri" w:hAnsi="Calibri"/>
        </w:rPr>
        <w:t xml:space="preserve">med valg </w:t>
      </w:r>
      <w:r w:rsidRPr="0075717C">
        <w:rPr>
          <w:rFonts w:ascii="Calibri" w:hAnsi="Calibri"/>
        </w:rPr>
        <w:t xml:space="preserve">annet hvert år </w:t>
      </w:r>
    </w:p>
    <w:p w14:paraId="4AEE9584" w14:textId="18F7E2AF" w:rsidR="00C633B7" w:rsidRPr="0075717C" w:rsidRDefault="00C633B7" w:rsidP="00C633B7">
      <w:pPr>
        <w:numPr>
          <w:ilvl w:val="0"/>
          <w:numId w:val="16"/>
        </w:numPr>
        <w:rPr>
          <w:rFonts w:ascii="Calibri" w:hAnsi="Calibri"/>
        </w:rPr>
      </w:pPr>
      <w:r w:rsidRPr="0075717C">
        <w:rPr>
          <w:rFonts w:ascii="Calibri" w:hAnsi="Calibri"/>
        </w:rPr>
        <w:t>Middagsarrangeme</w:t>
      </w:r>
      <w:r w:rsidR="00BC4CE3">
        <w:rPr>
          <w:rFonts w:ascii="Calibri" w:hAnsi="Calibri"/>
        </w:rPr>
        <w:t>n</w:t>
      </w:r>
      <w:r w:rsidRPr="0075717C">
        <w:rPr>
          <w:rFonts w:ascii="Calibri" w:hAnsi="Calibri"/>
        </w:rPr>
        <w:t>t</w:t>
      </w:r>
    </w:p>
    <w:p w14:paraId="3DEAC5CA" w14:textId="77777777" w:rsidR="007B1E5D" w:rsidRPr="0075717C" w:rsidRDefault="007B1E5D" w:rsidP="00C633B7">
      <w:pPr>
        <w:rPr>
          <w:rFonts w:ascii="Calibri" w:hAnsi="Calibri"/>
        </w:rPr>
      </w:pPr>
    </w:p>
    <w:p w14:paraId="72B2B23E" w14:textId="6D179853" w:rsidR="00007D75" w:rsidRPr="0075717C" w:rsidRDefault="00007D75" w:rsidP="00007D75">
      <w:pPr>
        <w:rPr>
          <w:rFonts w:ascii="Calibri" w:hAnsi="Calibri"/>
        </w:rPr>
      </w:pPr>
      <w:r w:rsidRPr="0075717C">
        <w:rPr>
          <w:rFonts w:ascii="Calibri" w:hAnsi="Calibri"/>
        </w:rPr>
        <w:t>Arrangementskomi</w:t>
      </w:r>
      <w:r w:rsidR="00413D00">
        <w:rPr>
          <w:rFonts w:ascii="Calibri" w:hAnsi="Calibri"/>
        </w:rPr>
        <w:t>t</w:t>
      </w:r>
      <w:r w:rsidRPr="0075717C">
        <w:rPr>
          <w:rFonts w:ascii="Calibri" w:hAnsi="Calibri"/>
        </w:rPr>
        <w:t>e</w:t>
      </w:r>
      <w:r w:rsidR="00413D00">
        <w:rPr>
          <w:rFonts w:ascii="Calibri" w:hAnsi="Calibri"/>
        </w:rPr>
        <w:t>e</w:t>
      </w:r>
      <w:r w:rsidRPr="0075717C">
        <w:rPr>
          <w:rFonts w:ascii="Calibri" w:hAnsi="Calibri"/>
        </w:rPr>
        <w:t>n består av minst to personer, som må være medlemmer av faggruppen. Disse kan delegere oppgaver til andre kolleger.</w:t>
      </w:r>
      <w:r w:rsidRPr="0075717C">
        <w:rPr>
          <w:rFonts w:ascii="Calibri" w:hAnsi="Calibri"/>
          <w:color w:val="3366FF"/>
        </w:rPr>
        <w:t xml:space="preserve"> </w:t>
      </w:r>
    </w:p>
    <w:p w14:paraId="4C6CE8E3" w14:textId="77777777" w:rsidR="00007D75" w:rsidRPr="0075717C" w:rsidRDefault="00007D75" w:rsidP="00007D75">
      <w:pPr>
        <w:rPr>
          <w:rFonts w:ascii="Calibri" w:hAnsi="Calibri"/>
        </w:rPr>
      </w:pPr>
    </w:p>
    <w:p w14:paraId="092F29C1" w14:textId="271F0EB2" w:rsidR="007B1E5D" w:rsidRDefault="007B1E5D" w:rsidP="007B1E5D">
      <w:pPr>
        <w:rPr>
          <w:rFonts w:ascii="Calibri" w:hAnsi="Calibri"/>
        </w:rPr>
      </w:pPr>
      <w:r w:rsidRPr="0075717C">
        <w:rPr>
          <w:rFonts w:ascii="Calibri" w:hAnsi="Calibri"/>
        </w:rPr>
        <w:t>Styret er behjelpelig og står som øverste ansvarlig for gjennomføringen av seminaret. Styret er økonomisk ansvarlig</w:t>
      </w:r>
      <w:r w:rsidR="0098372C">
        <w:rPr>
          <w:rFonts w:ascii="Calibri" w:hAnsi="Calibri"/>
        </w:rPr>
        <w:t xml:space="preserve">, </w:t>
      </w:r>
      <w:r w:rsidR="0098372C" w:rsidRPr="00DB6952">
        <w:rPr>
          <w:rFonts w:ascii="Calibri" w:hAnsi="Calibri"/>
        </w:rPr>
        <w:t xml:space="preserve">og ønsker at medlemmenes midler brukes fornuftig med tanke på gaver, underholdning </w:t>
      </w:r>
      <w:proofErr w:type="spellStart"/>
      <w:r w:rsidR="0098372C" w:rsidRPr="00DB6952">
        <w:rPr>
          <w:rFonts w:ascii="Calibri" w:hAnsi="Calibri"/>
        </w:rPr>
        <w:t>e.t.c</w:t>
      </w:r>
      <w:proofErr w:type="spellEnd"/>
      <w:r w:rsidRPr="00DB6952">
        <w:rPr>
          <w:rFonts w:ascii="Calibri" w:hAnsi="Calibri"/>
        </w:rPr>
        <w:t>. N</w:t>
      </w:r>
      <w:r w:rsidRPr="0075717C">
        <w:rPr>
          <w:rFonts w:ascii="Calibri" w:hAnsi="Calibri"/>
        </w:rPr>
        <w:t>SF sentralt er dog øverste formelle ansvarlige, og er dermed juridisk og økonomisk ansvarlig for alle faggrupper i NSF. Kasserer i styret er kont</w:t>
      </w:r>
      <w:r w:rsidR="00413D00">
        <w:rPr>
          <w:rFonts w:ascii="Calibri" w:hAnsi="Calibri"/>
        </w:rPr>
        <w:t>aktperson for arrangementskomite</w:t>
      </w:r>
      <w:r w:rsidRPr="0075717C">
        <w:rPr>
          <w:rFonts w:ascii="Calibri" w:hAnsi="Calibri"/>
        </w:rPr>
        <w:t>en.</w:t>
      </w:r>
    </w:p>
    <w:p w14:paraId="6D2ED989" w14:textId="655EB821" w:rsidR="000B11F6" w:rsidRDefault="000B11F6" w:rsidP="007B1E5D">
      <w:pPr>
        <w:rPr>
          <w:rFonts w:ascii="Calibri" w:hAnsi="Calibri"/>
        </w:rPr>
      </w:pPr>
    </w:p>
    <w:p w14:paraId="2F26E4B9" w14:textId="0AE4B49E" w:rsidR="00DA0A2F" w:rsidRDefault="00F24F2F" w:rsidP="00C633B7">
      <w:pPr>
        <w:rPr>
          <w:rFonts w:ascii="Calibri" w:hAnsi="Calibri"/>
        </w:rPr>
      </w:pPr>
      <w:r>
        <w:rPr>
          <w:rFonts w:ascii="Calibri" w:hAnsi="Calibri"/>
        </w:rPr>
        <w:t>Se Hudseminar Arbeidsperm for opplysninger om gjennomføring av seminar.</w:t>
      </w:r>
    </w:p>
    <w:p w14:paraId="02215EF5" w14:textId="77777777" w:rsidR="00DA0A2F" w:rsidRPr="0075717C" w:rsidRDefault="00DA0A2F" w:rsidP="00C633B7">
      <w:pPr>
        <w:rPr>
          <w:rFonts w:ascii="Calibri" w:hAnsi="Calibri"/>
        </w:rPr>
      </w:pPr>
    </w:p>
    <w:p w14:paraId="4F0B6E87" w14:textId="5AD586B4" w:rsidR="007B1E5D" w:rsidRPr="0075717C" w:rsidRDefault="009D14C3" w:rsidP="007B1E5D">
      <w:pPr>
        <w:pStyle w:val="Overskrift1"/>
        <w:rPr>
          <w:rFonts w:ascii="Calibri" w:hAnsi="Calibri"/>
          <w:color w:val="3366FF"/>
          <w:sz w:val="28"/>
        </w:rPr>
      </w:pPr>
      <w:bookmarkStart w:id="18" w:name="_Toc528679247"/>
      <w:bookmarkStart w:id="19" w:name="OLE_LINK1"/>
      <w:bookmarkStart w:id="20" w:name="_Toc286664729"/>
      <w:r w:rsidRPr="0075717C">
        <w:rPr>
          <w:rFonts w:ascii="Calibri" w:hAnsi="Calibri"/>
          <w:color w:val="3366FF"/>
          <w:sz w:val="28"/>
        </w:rPr>
        <w:t>5</w:t>
      </w:r>
      <w:r w:rsidR="00A61F87">
        <w:rPr>
          <w:rFonts w:ascii="Calibri" w:hAnsi="Calibri"/>
          <w:color w:val="3366FF"/>
          <w:sz w:val="28"/>
        </w:rPr>
        <w:t xml:space="preserve">. Kapittel </w:t>
      </w:r>
      <w:r w:rsidR="00A61F87" w:rsidRPr="00B075F1">
        <w:rPr>
          <w:rFonts w:ascii="Calibri" w:hAnsi="Calibri"/>
          <w:color w:val="3366FF"/>
          <w:sz w:val="28"/>
        </w:rPr>
        <w:t>– Interessegrupper i</w:t>
      </w:r>
      <w:r w:rsidR="007B1E5D" w:rsidRPr="0075717C">
        <w:rPr>
          <w:rFonts w:ascii="Calibri" w:hAnsi="Calibri"/>
          <w:color w:val="3366FF"/>
          <w:sz w:val="28"/>
        </w:rPr>
        <w:t xml:space="preserve"> NSFFSDV</w:t>
      </w:r>
      <w:bookmarkEnd w:id="18"/>
    </w:p>
    <w:p w14:paraId="049C06B1" w14:textId="77777777" w:rsidR="00346EB0" w:rsidRPr="0075717C" w:rsidRDefault="00346EB0" w:rsidP="00346EB0">
      <w:pPr>
        <w:rPr>
          <w:rFonts w:ascii="Calibri" w:hAnsi="Calibri"/>
        </w:rPr>
      </w:pPr>
    </w:p>
    <w:bookmarkEnd w:id="19"/>
    <w:p w14:paraId="1198C872" w14:textId="5543A11C" w:rsidR="007B1E5D" w:rsidRDefault="00953584" w:rsidP="007B1E5D">
      <w:pPr>
        <w:rPr>
          <w:rFonts w:ascii="Calibri" w:hAnsi="Calibri"/>
        </w:rPr>
      </w:pPr>
      <w:r>
        <w:rPr>
          <w:rFonts w:ascii="Calibri" w:hAnsi="Calibri"/>
        </w:rPr>
        <w:t>En interesse</w:t>
      </w:r>
      <w:r w:rsidR="00A61F87">
        <w:rPr>
          <w:rFonts w:ascii="Calibri" w:hAnsi="Calibri"/>
        </w:rPr>
        <w:t>gr</w:t>
      </w:r>
      <w:r w:rsidR="0059286D" w:rsidRPr="0075717C">
        <w:rPr>
          <w:rFonts w:ascii="Calibri" w:hAnsi="Calibri"/>
        </w:rPr>
        <w:t>uppe</w:t>
      </w:r>
      <w:r w:rsidR="007B1E5D" w:rsidRPr="0075717C">
        <w:rPr>
          <w:rFonts w:ascii="Calibri" w:hAnsi="Calibri"/>
        </w:rPr>
        <w:t xml:space="preserve"> skal ha vedtekter som sammenfaller med faggruppens ved</w:t>
      </w:r>
      <w:r w:rsidR="00A61F87">
        <w:rPr>
          <w:rFonts w:ascii="Calibri" w:hAnsi="Calibri"/>
        </w:rPr>
        <w:t>te</w:t>
      </w:r>
      <w:r>
        <w:rPr>
          <w:rFonts w:ascii="Calibri" w:hAnsi="Calibri"/>
        </w:rPr>
        <w:t>kter. Dannelse av interesse</w:t>
      </w:r>
      <w:r w:rsidR="007B1E5D" w:rsidRPr="0075717C">
        <w:rPr>
          <w:rFonts w:ascii="Calibri" w:hAnsi="Calibri"/>
        </w:rPr>
        <w:t>gruppe</w:t>
      </w:r>
      <w:r w:rsidR="00A61F87">
        <w:rPr>
          <w:rFonts w:ascii="Calibri" w:hAnsi="Calibri"/>
        </w:rPr>
        <w:t xml:space="preserve"> med dens vedtekter må </w:t>
      </w:r>
      <w:r w:rsidR="007B1E5D" w:rsidRPr="0075717C">
        <w:rPr>
          <w:rFonts w:ascii="Calibri" w:hAnsi="Calibri"/>
        </w:rPr>
        <w:t xml:space="preserve">godkjennes av faggruppens styre. Opplysninger om styresammensetning sendes faggruppens styre. Alle medlemmer av </w:t>
      </w:r>
      <w:r w:rsidR="008933BA">
        <w:rPr>
          <w:rFonts w:ascii="Calibri" w:hAnsi="Calibri"/>
        </w:rPr>
        <w:t>i</w:t>
      </w:r>
      <w:r w:rsidR="007B1E5D" w:rsidRPr="0075717C">
        <w:rPr>
          <w:rFonts w:ascii="Calibri" w:hAnsi="Calibri"/>
        </w:rPr>
        <w:t>nteressegrupper må være medlem av NSFFSDV.</w:t>
      </w:r>
    </w:p>
    <w:p w14:paraId="1E88A423" w14:textId="7B0D9AF1" w:rsidR="004A1B25" w:rsidRDefault="004A1B25" w:rsidP="007B1E5D">
      <w:pPr>
        <w:rPr>
          <w:rFonts w:ascii="Calibri" w:hAnsi="Calibri"/>
        </w:rPr>
      </w:pPr>
    </w:p>
    <w:p w14:paraId="53FE13A6" w14:textId="77777777" w:rsidR="004A1B25" w:rsidRPr="0075717C" w:rsidRDefault="004A1B25" w:rsidP="007B1E5D">
      <w:pPr>
        <w:rPr>
          <w:rFonts w:ascii="Calibri" w:hAnsi="Calibri"/>
        </w:rPr>
      </w:pPr>
    </w:p>
    <w:p w14:paraId="362DE26A" w14:textId="336D81C3" w:rsidR="007B1E5D" w:rsidRPr="004A1B25" w:rsidRDefault="004A1B25" w:rsidP="004A1B25">
      <w:pPr>
        <w:pStyle w:val="Overskrift1"/>
        <w:rPr>
          <w:rFonts w:asciiTheme="minorHAnsi" w:hAnsiTheme="minorHAnsi" w:cstheme="minorHAnsi"/>
          <w:sz w:val="28"/>
          <w:szCs w:val="28"/>
        </w:rPr>
      </w:pPr>
      <w:bookmarkStart w:id="21" w:name="_Toc528679248"/>
      <w:r>
        <w:rPr>
          <w:rFonts w:ascii="Calibri" w:hAnsi="Calibri"/>
          <w:color w:val="3366FF"/>
          <w:sz w:val="28"/>
        </w:rPr>
        <w:t>6. Retningslinjer for tildeling av midler</w:t>
      </w:r>
      <w:bookmarkEnd w:id="21"/>
      <w:r w:rsidR="007B1E5D" w:rsidRPr="004A1B2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4098BD" w14:textId="2F898057" w:rsidR="00A776CD" w:rsidRDefault="00A776CD" w:rsidP="00A776CD">
      <w:pPr>
        <w:rPr>
          <w:rFonts w:asciiTheme="minorHAnsi" w:hAnsiTheme="minorHAnsi" w:cstheme="minorHAnsi"/>
        </w:rPr>
      </w:pPr>
      <w:r w:rsidRPr="004A1B25">
        <w:rPr>
          <w:rFonts w:asciiTheme="minorHAnsi" w:hAnsiTheme="minorHAnsi" w:cstheme="minorHAnsi"/>
        </w:rPr>
        <w:t xml:space="preserve">Faggruppen har stipend for </w:t>
      </w:r>
      <w:r w:rsidR="0034637E" w:rsidRPr="004A1B25">
        <w:rPr>
          <w:rFonts w:asciiTheme="minorHAnsi" w:hAnsiTheme="minorHAnsi" w:cstheme="minorHAnsi"/>
        </w:rPr>
        <w:t>videreutdanning innen dermatologi, reisestipend og fagutviklingsstipend. Informasjon og kriterier for tildeling finnes på faggruppens hjemmeside.</w:t>
      </w:r>
    </w:p>
    <w:p w14:paraId="490D589E" w14:textId="77777777" w:rsidR="00947954" w:rsidRPr="004A1B25" w:rsidRDefault="00947954" w:rsidP="00A776CD">
      <w:pPr>
        <w:rPr>
          <w:rFonts w:asciiTheme="minorHAnsi" w:hAnsiTheme="minorHAnsi" w:cstheme="minorHAnsi"/>
        </w:rPr>
      </w:pPr>
    </w:p>
    <w:p w14:paraId="714DCEAD" w14:textId="74393382" w:rsidR="00C633B7" w:rsidRPr="0075717C" w:rsidRDefault="004A1B25" w:rsidP="00C633B7">
      <w:pPr>
        <w:pStyle w:val="Overskrift1"/>
        <w:rPr>
          <w:rFonts w:ascii="Calibri" w:hAnsi="Calibri"/>
          <w:color w:val="3366FF"/>
          <w:sz w:val="28"/>
        </w:rPr>
      </w:pPr>
      <w:bookmarkStart w:id="22" w:name="_Toc528679249"/>
      <w:r>
        <w:rPr>
          <w:rFonts w:ascii="Calibri" w:hAnsi="Calibri"/>
          <w:color w:val="3366FF"/>
          <w:sz w:val="28"/>
        </w:rPr>
        <w:t>7</w:t>
      </w:r>
      <w:r w:rsidR="00C633B7" w:rsidRPr="0075717C">
        <w:rPr>
          <w:rFonts w:ascii="Calibri" w:hAnsi="Calibri"/>
          <w:color w:val="3366FF"/>
          <w:sz w:val="28"/>
        </w:rPr>
        <w:t>. Kapittel - Lovverk, refusjonsordning og rammebetingelser</w:t>
      </w:r>
      <w:bookmarkEnd w:id="20"/>
      <w:bookmarkEnd w:id="22"/>
    </w:p>
    <w:p w14:paraId="50FEC333" w14:textId="77777777" w:rsidR="007C065B" w:rsidRPr="0075717C" w:rsidRDefault="007C065B" w:rsidP="007C065B">
      <w:pPr>
        <w:rPr>
          <w:rFonts w:ascii="Calibri" w:hAnsi="Calibri"/>
        </w:rPr>
      </w:pPr>
    </w:p>
    <w:p w14:paraId="58935B36" w14:textId="77777777" w:rsidR="007C065B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>En rekke lover og regelverk legger grunn for hvordan vi kan utøve vår virksomhet. Her er lenker til noen av dem:</w:t>
      </w:r>
    </w:p>
    <w:p w14:paraId="281EFEBC" w14:textId="77777777" w:rsidR="00C633B7" w:rsidRPr="0075717C" w:rsidRDefault="00C633B7" w:rsidP="00C633B7">
      <w:pPr>
        <w:ind w:left="360"/>
        <w:rPr>
          <w:rFonts w:ascii="Calibri" w:hAnsi="Calibri"/>
        </w:rPr>
      </w:pPr>
    </w:p>
    <w:p w14:paraId="481F3D26" w14:textId="77777777" w:rsidR="00C633B7" w:rsidRPr="0075717C" w:rsidRDefault="00C633B7" w:rsidP="007C065B">
      <w:pPr>
        <w:rPr>
          <w:rFonts w:ascii="Calibri" w:hAnsi="Calibri"/>
        </w:rPr>
      </w:pPr>
      <w:r w:rsidRPr="0075717C">
        <w:rPr>
          <w:rFonts w:ascii="Calibri" w:hAnsi="Calibri"/>
        </w:rPr>
        <w:t>Lov om helsepersonell</w:t>
      </w:r>
      <w:r w:rsidR="007C065B" w:rsidRPr="0075717C">
        <w:rPr>
          <w:rFonts w:ascii="Calibri" w:hAnsi="Calibri"/>
        </w:rPr>
        <w:t xml:space="preserve">: </w:t>
      </w:r>
      <w:hyperlink r:id="rId17" w:history="1">
        <w:r w:rsidR="007C065B" w:rsidRPr="0075717C">
          <w:rPr>
            <w:rStyle w:val="Hyperkobling"/>
            <w:rFonts w:ascii="Calibri" w:hAnsi="Calibri"/>
          </w:rPr>
          <w:t>http://www.lovdata.no/all/nl-19990702-064.html</w:t>
        </w:r>
      </w:hyperlink>
      <w:r w:rsidR="007C065B" w:rsidRPr="0075717C">
        <w:rPr>
          <w:rFonts w:ascii="Calibri" w:hAnsi="Calibri"/>
        </w:rPr>
        <w:t xml:space="preserve"> </w:t>
      </w:r>
    </w:p>
    <w:p w14:paraId="7179C640" w14:textId="77777777" w:rsidR="007C065B" w:rsidRPr="0075717C" w:rsidRDefault="007C065B" w:rsidP="007C065B">
      <w:pPr>
        <w:rPr>
          <w:rFonts w:ascii="Calibri" w:hAnsi="Calibri"/>
        </w:rPr>
      </w:pPr>
    </w:p>
    <w:p w14:paraId="67B77138" w14:textId="77777777" w:rsidR="00E000E3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Lov om folkehelsearbeid: </w:t>
      </w:r>
      <w:hyperlink r:id="rId18" w:history="1">
        <w:r w:rsidRPr="0075717C">
          <w:rPr>
            <w:rStyle w:val="Hyperkobling"/>
            <w:rFonts w:ascii="Calibri" w:hAnsi="Calibri"/>
          </w:rPr>
          <w:t>http://www.lovdata.no/all/nl-19990702-064.html</w:t>
        </w:r>
      </w:hyperlink>
      <w:r w:rsidRPr="0075717C">
        <w:rPr>
          <w:rFonts w:ascii="Calibri" w:hAnsi="Calibri"/>
        </w:rPr>
        <w:t xml:space="preserve"> </w:t>
      </w:r>
    </w:p>
    <w:p w14:paraId="037F67CF" w14:textId="77777777" w:rsidR="007C065B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Helse- og omsorgstjenesteloven: </w:t>
      </w:r>
      <w:hyperlink r:id="rId19" w:history="1">
        <w:r w:rsidRPr="0075717C">
          <w:rPr>
            <w:rStyle w:val="Hyperkobling"/>
            <w:rFonts w:ascii="Calibri" w:hAnsi="Calibri"/>
          </w:rPr>
          <w:t>http://www.lovdata.no/all/hl-20110624-030.html</w:t>
        </w:r>
      </w:hyperlink>
      <w:r w:rsidRPr="0075717C">
        <w:rPr>
          <w:rFonts w:ascii="Calibri" w:hAnsi="Calibri"/>
        </w:rPr>
        <w:t xml:space="preserve"> </w:t>
      </w:r>
    </w:p>
    <w:p w14:paraId="49BE2A58" w14:textId="77777777" w:rsidR="00C633B7" w:rsidRPr="0075717C" w:rsidRDefault="00C633B7" w:rsidP="00C633B7">
      <w:pPr>
        <w:rPr>
          <w:rFonts w:ascii="Calibri" w:hAnsi="Calibri" w:cs="Arial"/>
          <w:b/>
          <w:i/>
          <w:color w:val="3366FF"/>
        </w:rPr>
      </w:pPr>
    </w:p>
    <w:p w14:paraId="1F6B4A03" w14:textId="70E24BC2" w:rsidR="00C633B7" w:rsidRPr="0075717C" w:rsidRDefault="00C633B7" w:rsidP="007C065B">
      <w:pPr>
        <w:rPr>
          <w:rFonts w:ascii="Calibri" w:hAnsi="Calibri"/>
        </w:rPr>
      </w:pPr>
      <w:r w:rsidRPr="0075717C">
        <w:rPr>
          <w:rFonts w:ascii="Calibri" w:hAnsi="Calibri"/>
        </w:rPr>
        <w:t>Lov om spesialisthelset</w:t>
      </w:r>
      <w:r w:rsidR="00A61F87">
        <w:rPr>
          <w:rFonts w:ascii="Calibri" w:hAnsi="Calibri"/>
        </w:rPr>
        <w:t>j</w:t>
      </w:r>
      <w:r w:rsidRPr="0075717C">
        <w:rPr>
          <w:rFonts w:ascii="Calibri" w:hAnsi="Calibri"/>
        </w:rPr>
        <w:t>eneste m.m.</w:t>
      </w:r>
      <w:r w:rsidR="007C065B" w:rsidRPr="0075717C">
        <w:rPr>
          <w:rFonts w:ascii="Calibri" w:hAnsi="Calibri"/>
        </w:rPr>
        <w:t xml:space="preserve"> </w:t>
      </w:r>
      <w:hyperlink r:id="rId20" w:history="1">
        <w:r w:rsidR="007C065B" w:rsidRPr="0075717C">
          <w:rPr>
            <w:rStyle w:val="Hyperkobling"/>
            <w:rFonts w:ascii="Calibri" w:hAnsi="Calibri"/>
          </w:rPr>
          <w:t>http://www.lovdata.no/all/hl-19990702-061.html</w:t>
        </w:r>
      </w:hyperlink>
      <w:r w:rsidR="007C065B" w:rsidRPr="0075717C">
        <w:rPr>
          <w:rFonts w:ascii="Calibri" w:hAnsi="Calibri"/>
        </w:rPr>
        <w:t xml:space="preserve"> </w:t>
      </w:r>
    </w:p>
    <w:p w14:paraId="720318F9" w14:textId="34815427" w:rsidR="00C633B7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>Pasient-</w:t>
      </w:r>
      <w:r w:rsidR="00A61F87">
        <w:rPr>
          <w:rFonts w:ascii="Calibri" w:hAnsi="Calibri"/>
        </w:rPr>
        <w:t xml:space="preserve"> </w:t>
      </w:r>
      <w:r w:rsidRPr="0075717C">
        <w:rPr>
          <w:rFonts w:ascii="Calibri" w:hAnsi="Calibri"/>
        </w:rPr>
        <w:t xml:space="preserve">og brukerrettighetsloven </w:t>
      </w:r>
      <w:hyperlink r:id="rId21" w:history="1">
        <w:r w:rsidRPr="0075717C">
          <w:rPr>
            <w:rStyle w:val="Hyperkobling"/>
            <w:rFonts w:ascii="Calibri" w:hAnsi="Calibri"/>
          </w:rPr>
          <w:t>http://www.lovdata.no/all/nl-19990702-063.html</w:t>
        </w:r>
      </w:hyperlink>
      <w:r w:rsidRPr="0075717C">
        <w:rPr>
          <w:rFonts w:ascii="Calibri" w:hAnsi="Calibri"/>
        </w:rPr>
        <w:t xml:space="preserve"> </w:t>
      </w:r>
    </w:p>
    <w:p w14:paraId="7BE1F806" w14:textId="77777777" w:rsidR="00C633B7" w:rsidRPr="0075717C" w:rsidRDefault="00C633B7" w:rsidP="00C633B7">
      <w:pPr>
        <w:rPr>
          <w:rFonts w:ascii="Calibri" w:hAnsi="Calibri" w:cs="Arial"/>
          <w:b/>
          <w:i/>
          <w:color w:val="3366FF"/>
        </w:rPr>
      </w:pPr>
    </w:p>
    <w:p w14:paraId="26F4E9DA" w14:textId="77777777" w:rsidR="00C633B7" w:rsidRPr="0075717C" w:rsidRDefault="007C065B" w:rsidP="007C065B">
      <w:pPr>
        <w:rPr>
          <w:rFonts w:ascii="Calibri" w:hAnsi="Calibri"/>
        </w:rPr>
      </w:pPr>
      <w:r w:rsidRPr="0075717C">
        <w:rPr>
          <w:rFonts w:ascii="Calibri" w:hAnsi="Calibri"/>
        </w:rPr>
        <w:t xml:space="preserve">Åndsverksloven </w:t>
      </w:r>
      <w:hyperlink r:id="rId22" w:history="1">
        <w:r w:rsidRPr="0075717C">
          <w:rPr>
            <w:rStyle w:val="Hyperkobling"/>
            <w:rFonts w:ascii="Calibri" w:hAnsi="Calibri"/>
          </w:rPr>
          <w:t>http://www.lovdata.no/all/nl-19610512-002.html</w:t>
        </w:r>
      </w:hyperlink>
      <w:r w:rsidRPr="0075717C">
        <w:rPr>
          <w:rFonts w:ascii="Calibri" w:hAnsi="Calibri"/>
        </w:rPr>
        <w:t xml:space="preserve"> </w:t>
      </w:r>
    </w:p>
    <w:p w14:paraId="340108F8" w14:textId="66CE9214" w:rsidR="00C633B7" w:rsidRDefault="006C6B7A" w:rsidP="00C633B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933005E" w14:textId="77777777" w:rsidR="00CB4061" w:rsidRDefault="00CB4061" w:rsidP="00C633B7">
      <w:pPr>
        <w:rPr>
          <w:rFonts w:ascii="Calibri" w:hAnsi="Calibri"/>
        </w:rPr>
      </w:pPr>
    </w:p>
    <w:p w14:paraId="3E6EEA44" w14:textId="77777777" w:rsidR="00FB3AA6" w:rsidRDefault="00FB3AA6" w:rsidP="00955A42">
      <w:pPr>
        <w:jc w:val="both"/>
        <w:rPr>
          <w:sz w:val="20"/>
          <w:szCs w:val="20"/>
        </w:rPr>
      </w:pPr>
    </w:p>
    <w:p w14:paraId="02F46E0F" w14:textId="77777777" w:rsidR="00C45037" w:rsidRDefault="00C45037" w:rsidP="00955A42">
      <w:pPr>
        <w:jc w:val="both"/>
        <w:rPr>
          <w:sz w:val="20"/>
          <w:szCs w:val="20"/>
        </w:rPr>
      </w:pPr>
    </w:p>
    <w:p w14:paraId="762EEA7F" w14:textId="77777777" w:rsidR="00C45037" w:rsidRDefault="00C45037" w:rsidP="00955A42">
      <w:pPr>
        <w:jc w:val="both"/>
        <w:rPr>
          <w:sz w:val="20"/>
          <w:szCs w:val="20"/>
        </w:rPr>
      </w:pPr>
    </w:p>
    <w:p w14:paraId="00E6FB0F" w14:textId="77777777" w:rsidR="00C45037" w:rsidRDefault="00C45037" w:rsidP="00955A42">
      <w:pPr>
        <w:jc w:val="both"/>
        <w:rPr>
          <w:sz w:val="20"/>
          <w:szCs w:val="20"/>
        </w:rPr>
      </w:pPr>
    </w:p>
    <w:p w14:paraId="420DE266" w14:textId="77777777" w:rsidR="00C46133" w:rsidRDefault="00C46133">
      <w:pPr>
        <w:rPr>
          <w:rFonts w:ascii="Calibri" w:hAnsi="Calibri"/>
        </w:rPr>
      </w:pPr>
    </w:p>
    <w:p w14:paraId="29B32811" w14:textId="77777777" w:rsidR="00C46133" w:rsidRDefault="00C46133">
      <w:pPr>
        <w:rPr>
          <w:rFonts w:ascii="Calibri" w:hAnsi="Calibri"/>
        </w:rPr>
      </w:pPr>
    </w:p>
    <w:p w14:paraId="5914D2D1" w14:textId="77777777" w:rsidR="00C46133" w:rsidRDefault="00C46133">
      <w:pPr>
        <w:rPr>
          <w:rFonts w:ascii="Calibri" w:hAnsi="Calibri"/>
        </w:rPr>
      </w:pPr>
    </w:p>
    <w:p w14:paraId="0EE87013" w14:textId="77777777" w:rsidR="00C46133" w:rsidRDefault="00C46133">
      <w:pPr>
        <w:rPr>
          <w:rFonts w:ascii="Calibri" w:hAnsi="Calibri"/>
        </w:rPr>
      </w:pPr>
    </w:p>
    <w:p w14:paraId="1B948C3D" w14:textId="77777777" w:rsidR="006136F2" w:rsidRDefault="006136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E4D6F28" w14:textId="7EA39571" w:rsidR="00AF5183" w:rsidRDefault="004A1B25" w:rsidP="00A21662">
      <w:pPr>
        <w:rPr>
          <w:rFonts w:ascii="Calibri" w:hAnsi="Calibri"/>
        </w:rPr>
      </w:pPr>
      <w:r>
        <w:rPr>
          <w:rFonts w:ascii="Calibri" w:hAnsi="Calibri"/>
        </w:rPr>
        <w:t>Vedlegg 1</w:t>
      </w:r>
    </w:p>
    <w:p w14:paraId="393F2C99" w14:textId="6C065DF6" w:rsidR="00FE1E4C" w:rsidRDefault="00FE1E4C" w:rsidP="00A21662">
      <w:pPr>
        <w:rPr>
          <w:rFonts w:ascii="Calibri" w:hAnsi="Calibri"/>
        </w:rPr>
      </w:pPr>
    </w:p>
    <w:p w14:paraId="4A4091D7" w14:textId="77777777" w:rsidR="00AF5183" w:rsidRPr="00AF5183" w:rsidRDefault="00AF5183" w:rsidP="00AF51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F5183">
        <w:rPr>
          <w:rFonts w:ascii="Arial" w:eastAsia="Calibri" w:hAnsi="Arial" w:cs="Arial"/>
          <w:noProof/>
          <w:color w:val="000000"/>
          <w:sz w:val="18"/>
          <w:szCs w:val="18"/>
        </w:rPr>
        <w:drawing>
          <wp:inline distT="0" distB="0" distL="0" distR="0" wp14:anchorId="151068B3" wp14:editId="318D4A62">
            <wp:extent cx="800100" cy="800100"/>
            <wp:effectExtent l="0" t="0" r="0" b="0"/>
            <wp:docPr id="11" name="Bilde 3" descr="http://farm4.staticflickr.com/3670/9628382040_bddf0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flickr.com/3670/9628382040_bddf0035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sz w:val="22"/>
          <w:szCs w:val="22"/>
          <w:lang w:eastAsia="en-US"/>
        </w:rPr>
        <w:tab/>
      </w:r>
      <w:r w:rsidRPr="00AF518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46B63A7" wp14:editId="76DAAD2B">
            <wp:extent cx="2470785" cy="826770"/>
            <wp:effectExtent l="0" t="0" r="5715" b="0"/>
            <wp:docPr id="12" name="Bilde 1" descr="Dermatologi_venerologi 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Dermatologi_venerologi far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C072" w14:textId="77777777" w:rsidR="00AF5183" w:rsidRPr="00AF5183" w:rsidRDefault="00AF5183" w:rsidP="00AF518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520E9900" w14:textId="77777777" w:rsidR="00AF5183" w:rsidRPr="00AF5183" w:rsidRDefault="00AF5183" w:rsidP="00AF518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22A71128" w14:textId="77777777" w:rsidR="00A21662" w:rsidRDefault="00A21662" w:rsidP="00A21662">
      <w:pPr>
        <w:rPr>
          <w:rFonts w:ascii="Calibri" w:hAnsi="Calibri"/>
        </w:rPr>
      </w:pPr>
    </w:p>
    <w:p w14:paraId="7E49ED64" w14:textId="77777777" w:rsidR="00A21662" w:rsidRPr="00AF5183" w:rsidRDefault="00A21662" w:rsidP="00A21662">
      <w:pPr>
        <w:rPr>
          <w:rFonts w:ascii="Calibri" w:hAnsi="Calibri"/>
          <w:b/>
        </w:rPr>
      </w:pPr>
    </w:p>
    <w:p w14:paraId="68C0E259" w14:textId="77777777" w:rsidR="00AF5183" w:rsidRPr="00AF5183" w:rsidRDefault="00AF5183" w:rsidP="00AF5183">
      <w:pPr>
        <w:jc w:val="center"/>
        <w:rPr>
          <w:rFonts w:eastAsia="MS Mincho"/>
          <w:b/>
          <w:sz w:val="32"/>
          <w:szCs w:val="32"/>
          <w:lang w:eastAsia="ja-JP"/>
        </w:rPr>
      </w:pPr>
      <w:bookmarkStart w:id="23" w:name="OLE_LINK5"/>
      <w:bookmarkStart w:id="24" w:name="OLE_LINK4"/>
      <w:r w:rsidRPr="00AF5183">
        <w:rPr>
          <w:rFonts w:eastAsia="MS Mincho"/>
          <w:b/>
          <w:sz w:val="32"/>
          <w:szCs w:val="32"/>
          <w:lang w:eastAsia="ja-JP"/>
        </w:rPr>
        <w:t>FAGUTVIKLINGSSTIPEND (årstall)</w:t>
      </w:r>
    </w:p>
    <w:bookmarkEnd w:id="23"/>
    <w:bookmarkEnd w:id="24"/>
    <w:p w14:paraId="4AB86D9D" w14:textId="77777777" w:rsidR="00AF5183" w:rsidRPr="00AF5183" w:rsidRDefault="00AF5183" w:rsidP="00AF5183">
      <w:pPr>
        <w:rPr>
          <w:rFonts w:eastAsia="MS Mincho"/>
        </w:rPr>
      </w:pPr>
    </w:p>
    <w:p w14:paraId="2051EE7D" w14:textId="77777777" w:rsidR="00AF5183" w:rsidRPr="00AF5183" w:rsidRDefault="00AF5183" w:rsidP="00AF5183">
      <w:pPr>
        <w:rPr>
          <w:rFonts w:eastAsia="MS Mincho"/>
        </w:rPr>
      </w:pPr>
    </w:p>
    <w:p w14:paraId="0236EBB5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</w:p>
    <w:p w14:paraId="0FFD3E5F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  <w:bookmarkStart w:id="25" w:name="OLE_LINK3"/>
      <w:r w:rsidRPr="00AF5183">
        <w:rPr>
          <w:rFonts w:eastAsia="MS Mincho"/>
          <w:sz w:val="28"/>
          <w:szCs w:val="28"/>
        </w:rPr>
        <w:t xml:space="preserve">Styret i </w:t>
      </w:r>
      <w:proofErr w:type="spellStart"/>
      <w:r w:rsidRPr="00AF5183">
        <w:rPr>
          <w:rFonts w:eastAsia="MS Mincho"/>
          <w:sz w:val="28"/>
          <w:szCs w:val="28"/>
        </w:rPr>
        <w:t>NSF’s</w:t>
      </w:r>
      <w:proofErr w:type="spellEnd"/>
      <w:r w:rsidRPr="00AF5183">
        <w:rPr>
          <w:rFonts w:eastAsia="MS Mincho"/>
          <w:sz w:val="28"/>
          <w:szCs w:val="28"/>
        </w:rPr>
        <w:t xml:space="preserve"> Faggruppe for sykepleiere i Dermatologi og Venerologi </w:t>
      </w:r>
    </w:p>
    <w:p w14:paraId="014E7E29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  <w:r w:rsidRPr="00AF5183">
        <w:rPr>
          <w:rFonts w:eastAsia="MS Mincho"/>
          <w:sz w:val="28"/>
          <w:szCs w:val="28"/>
        </w:rPr>
        <w:t xml:space="preserve">har vedtatt å tildele stipend </w:t>
      </w:r>
    </w:p>
    <w:p w14:paraId="3B4AA57D" w14:textId="77777777" w:rsidR="00AF5183" w:rsidRPr="00AF5183" w:rsidRDefault="00AF5183" w:rsidP="00AF5183">
      <w:pPr>
        <w:rPr>
          <w:rFonts w:eastAsia="MS Mincho"/>
          <w:sz w:val="28"/>
          <w:szCs w:val="28"/>
        </w:rPr>
      </w:pPr>
      <w:r w:rsidRPr="00AF5183">
        <w:rPr>
          <w:rFonts w:eastAsia="MS Mincho"/>
          <w:sz w:val="28"/>
          <w:szCs w:val="28"/>
        </w:rPr>
        <w:t xml:space="preserve">navn, </w:t>
      </w:r>
      <w:proofErr w:type="spellStart"/>
      <w:r w:rsidRPr="00AF5183">
        <w:rPr>
          <w:rFonts w:eastAsia="MS Mincho"/>
          <w:sz w:val="28"/>
          <w:szCs w:val="28"/>
        </w:rPr>
        <w:t>medlemsnr</w:t>
      </w:r>
      <w:proofErr w:type="spellEnd"/>
      <w:r w:rsidRPr="00AF5183">
        <w:rPr>
          <w:rFonts w:eastAsia="MS Mincho"/>
          <w:sz w:val="28"/>
          <w:szCs w:val="28"/>
        </w:rPr>
        <w:t>, kurs/sted</w:t>
      </w:r>
    </w:p>
    <w:p w14:paraId="39BB87E6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</w:p>
    <w:p w14:paraId="6A595F8A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</w:p>
    <w:p w14:paraId="01B31AF0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  <w:r w:rsidRPr="00AF5183">
        <w:rPr>
          <w:rFonts w:eastAsia="MS Mincho"/>
          <w:sz w:val="28"/>
          <w:szCs w:val="28"/>
          <w:lang w:val="nn-NO"/>
        </w:rPr>
        <w:t xml:space="preserve">Namn: </w:t>
      </w:r>
    </w:p>
    <w:p w14:paraId="4F1D0895" w14:textId="77777777" w:rsidR="00AF5183" w:rsidRPr="00AF5183" w:rsidRDefault="00AF5183" w:rsidP="00AF5183">
      <w:pPr>
        <w:rPr>
          <w:rFonts w:eastAsia="MS Mincho"/>
          <w:sz w:val="28"/>
          <w:szCs w:val="28"/>
          <w:lang w:val="nn-NO"/>
        </w:rPr>
      </w:pPr>
      <w:r w:rsidRPr="00AF5183">
        <w:rPr>
          <w:rFonts w:eastAsia="MS Mincho"/>
          <w:sz w:val="28"/>
          <w:szCs w:val="28"/>
          <w:lang w:val="nn-NO"/>
        </w:rPr>
        <w:t xml:space="preserve">Fødselsnr. </w:t>
      </w:r>
    </w:p>
    <w:p w14:paraId="27DF1A18" w14:textId="77777777" w:rsidR="00AF5183" w:rsidRPr="00AF5183" w:rsidRDefault="00AF5183" w:rsidP="00AF5183">
      <w:pPr>
        <w:tabs>
          <w:tab w:val="left" w:pos="7395"/>
        </w:tabs>
        <w:rPr>
          <w:rFonts w:ascii="Calibri" w:eastAsia="Calibri" w:hAnsi="Calibri"/>
          <w:sz w:val="28"/>
          <w:szCs w:val="28"/>
          <w:lang w:val="nn-NO"/>
        </w:rPr>
      </w:pPr>
      <w:r w:rsidRPr="00AF5183">
        <w:rPr>
          <w:rFonts w:ascii="Calibri" w:eastAsia="Calibri" w:hAnsi="Calibri"/>
          <w:sz w:val="28"/>
          <w:szCs w:val="28"/>
          <w:lang w:val="nn-NO"/>
        </w:rPr>
        <w:t xml:space="preserve">Adresse: </w:t>
      </w:r>
      <w:r w:rsidRPr="00AF5183">
        <w:rPr>
          <w:rFonts w:ascii="Calibri" w:eastAsia="Calibri" w:hAnsi="Calibri"/>
          <w:sz w:val="28"/>
          <w:szCs w:val="28"/>
          <w:lang w:val="nn-NO"/>
        </w:rPr>
        <w:tab/>
      </w:r>
    </w:p>
    <w:p w14:paraId="34F8CCA8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  <w:r w:rsidRPr="00AF5183">
        <w:rPr>
          <w:rFonts w:ascii="Calibri" w:eastAsia="Calibri" w:hAnsi="Calibri"/>
          <w:sz w:val="28"/>
          <w:szCs w:val="28"/>
          <w:lang w:val="nn-NO"/>
        </w:rPr>
        <w:t xml:space="preserve">Konto nr: </w:t>
      </w:r>
    </w:p>
    <w:p w14:paraId="47D01CE0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15F0A108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4B5E79B6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027011BD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2065323D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654518F0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  <w:lang w:val="nn-NO"/>
        </w:rPr>
      </w:pPr>
    </w:p>
    <w:p w14:paraId="26DAAAAC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</w:rPr>
      </w:pPr>
      <w:proofErr w:type="spellStart"/>
      <w:r w:rsidRPr="00AF5183">
        <w:rPr>
          <w:rFonts w:ascii="Calibri" w:eastAsia="Calibri" w:hAnsi="Calibri"/>
          <w:sz w:val="28"/>
          <w:szCs w:val="28"/>
        </w:rPr>
        <w:t>Mvh</w:t>
      </w:r>
      <w:proofErr w:type="spellEnd"/>
      <w:r w:rsidRPr="00AF5183">
        <w:rPr>
          <w:rFonts w:ascii="Calibri" w:eastAsia="Calibri" w:hAnsi="Calibri"/>
          <w:sz w:val="28"/>
          <w:szCs w:val="28"/>
        </w:rPr>
        <w:t xml:space="preserve"> </w:t>
      </w:r>
    </w:p>
    <w:p w14:paraId="2DD24926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</w:rPr>
      </w:pPr>
      <w:r w:rsidRPr="00AF5183">
        <w:rPr>
          <w:rFonts w:ascii="Calibri" w:eastAsia="Calibri" w:hAnsi="Calibri"/>
          <w:sz w:val="28"/>
          <w:szCs w:val="28"/>
        </w:rPr>
        <w:t xml:space="preserve">Kasserer </w:t>
      </w:r>
    </w:p>
    <w:p w14:paraId="774D0746" w14:textId="77777777" w:rsidR="00AF5183" w:rsidRPr="00AF5183" w:rsidRDefault="00AF5183" w:rsidP="00AF5183">
      <w:pPr>
        <w:rPr>
          <w:rFonts w:ascii="Calibri" w:eastAsia="Calibri" w:hAnsi="Calibri"/>
          <w:sz w:val="28"/>
          <w:szCs w:val="28"/>
        </w:rPr>
      </w:pPr>
      <w:proofErr w:type="spellStart"/>
      <w:r w:rsidRPr="00AF5183">
        <w:rPr>
          <w:rFonts w:ascii="Calibri" w:eastAsia="Calibri" w:hAnsi="Calibri"/>
          <w:sz w:val="28"/>
          <w:szCs w:val="28"/>
        </w:rPr>
        <w:t>NSF’s</w:t>
      </w:r>
      <w:proofErr w:type="spellEnd"/>
      <w:r w:rsidRPr="00AF5183">
        <w:rPr>
          <w:rFonts w:ascii="Calibri" w:eastAsia="Calibri" w:hAnsi="Calibri"/>
          <w:sz w:val="28"/>
          <w:szCs w:val="28"/>
        </w:rPr>
        <w:t xml:space="preserve"> Faggruppe for sykepleiere i Dermatologi og Venerologi</w:t>
      </w:r>
      <w:bookmarkEnd w:id="25"/>
    </w:p>
    <w:p w14:paraId="498F52C0" w14:textId="46455D70" w:rsidR="00AF5183" w:rsidRDefault="00AF5183" w:rsidP="00A21662">
      <w:pPr>
        <w:rPr>
          <w:rFonts w:ascii="Calibri" w:hAnsi="Calibri"/>
        </w:rPr>
      </w:pPr>
    </w:p>
    <w:p w14:paraId="099BEAAF" w14:textId="77777777" w:rsidR="00E0638E" w:rsidRDefault="00E0638E" w:rsidP="00A21662">
      <w:pPr>
        <w:rPr>
          <w:rFonts w:ascii="Calibri" w:hAnsi="Calibri"/>
        </w:rPr>
      </w:pPr>
    </w:p>
    <w:p w14:paraId="3D86E995" w14:textId="77777777" w:rsidR="00E0638E" w:rsidRDefault="00E0638E" w:rsidP="00A21662">
      <w:pPr>
        <w:rPr>
          <w:rFonts w:ascii="Calibri" w:hAnsi="Calibri"/>
        </w:rPr>
      </w:pPr>
    </w:p>
    <w:p w14:paraId="7BBBC0D5" w14:textId="77777777" w:rsidR="00E0638E" w:rsidRDefault="00E0638E" w:rsidP="00A21662">
      <w:pPr>
        <w:rPr>
          <w:rFonts w:ascii="Calibri" w:hAnsi="Calibri"/>
        </w:rPr>
      </w:pPr>
    </w:p>
    <w:p w14:paraId="6CE1A50F" w14:textId="77777777" w:rsidR="00E0638E" w:rsidRDefault="00E0638E" w:rsidP="00A21662">
      <w:pPr>
        <w:rPr>
          <w:rFonts w:ascii="Calibri" w:hAnsi="Calibri"/>
        </w:rPr>
      </w:pPr>
    </w:p>
    <w:p w14:paraId="2786300E" w14:textId="77777777" w:rsidR="00E0638E" w:rsidRDefault="00E0638E" w:rsidP="00A21662">
      <w:pPr>
        <w:rPr>
          <w:rFonts w:ascii="Calibri" w:hAnsi="Calibri"/>
        </w:rPr>
      </w:pPr>
    </w:p>
    <w:p w14:paraId="61EE4973" w14:textId="77777777" w:rsidR="00E0638E" w:rsidRDefault="00E0638E" w:rsidP="00A21662">
      <w:pPr>
        <w:rPr>
          <w:rFonts w:ascii="Calibri" w:hAnsi="Calibri"/>
        </w:rPr>
      </w:pPr>
    </w:p>
    <w:p w14:paraId="0D849BBE" w14:textId="7BFEEB10" w:rsidR="00495A0E" w:rsidRDefault="00495A0E">
      <w:pPr>
        <w:rPr>
          <w:rFonts w:ascii="Calibri" w:hAnsi="Calibri"/>
        </w:rPr>
      </w:pPr>
    </w:p>
    <w:sectPr w:rsidR="00495A0E">
      <w:footerReference w:type="even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9B75" w14:textId="77777777" w:rsidR="00415ED5" w:rsidRDefault="00415ED5">
      <w:r>
        <w:separator/>
      </w:r>
    </w:p>
  </w:endnote>
  <w:endnote w:type="continuationSeparator" w:id="0">
    <w:p w14:paraId="30BA8DCF" w14:textId="77777777" w:rsidR="00415ED5" w:rsidRDefault="004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BE4B" w14:textId="77777777" w:rsidR="004A1B25" w:rsidRDefault="004A1B25" w:rsidP="009D54C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9E3237" w14:textId="77777777" w:rsidR="004A1B25" w:rsidRDefault="004A1B25" w:rsidP="009D54C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C019" w14:textId="77777777" w:rsidR="004A1B25" w:rsidRDefault="004A1B25" w:rsidP="009D54C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C551" w14:textId="77777777" w:rsidR="00415ED5" w:rsidRDefault="00415ED5">
      <w:r>
        <w:separator/>
      </w:r>
    </w:p>
  </w:footnote>
  <w:footnote w:type="continuationSeparator" w:id="0">
    <w:p w14:paraId="0C1BBAB5" w14:textId="77777777" w:rsidR="00415ED5" w:rsidRDefault="0041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DD4FF1"/>
    <w:multiLevelType w:val="hybridMultilevel"/>
    <w:tmpl w:val="7FBA6232"/>
    <w:lvl w:ilvl="0" w:tplc="16BC7262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039D3FB8"/>
    <w:multiLevelType w:val="multilevel"/>
    <w:tmpl w:val="F60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7237E"/>
    <w:multiLevelType w:val="hybridMultilevel"/>
    <w:tmpl w:val="A32A1098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36CBD"/>
    <w:multiLevelType w:val="hybridMultilevel"/>
    <w:tmpl w:val="A0AC8D7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60F2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06774EE"/>
    <w:multiLevelType w:val="hybridMultilevel"/>
    <w:tmpl w:val="354AB51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B1A48"/>
    <w:multiLevelType w:val="hybridMultilevel"/>
    <w:tmpl w:val="FA0AECF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202E8"/>
    <w:multiLevelType w:val="hybridMultilevel"/>
    <w:tmpl w:val="56046E5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02ED4"/>
    <w:multiLevelType w:val="hybridMultilevel"/>
    <w:tmpl w:val="7F22AB6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B1BB1"/>
    <w:multiLevelType w:val="hybridMultilevel"/>
    <w:tmpl w:val="3F78634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1688A"/>
    <w:multiLevelType w:val="hybridMultilevel"/>
    <w:tmpl w:val="701416A8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436E4"/>
    <w:multiLevelType w:val="hybridMultilevel"/>
    <w:tmpl w:val="EB3E302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171BF"/>
    <w:multiLevelType w:val="hybridMultilevel"/>
    <w:tmpl w:val="7D10516A"/>
    <w:lvl w:ilvl="0" w:tplc="041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4726E09"/>
    <w:multiLevelType w:val="hybridMultilevel"/>
    <w:tmpl w:val="AAECCBC6"/>
    <w:lvl w:ilvl="0" w:tplc="095C6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94961"/>
    <w:multiLevelType w:val="hybridMultilevel"/>
    <w:tmpl w:val="A7D65E6E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0186"/>
    <w:multiLevelType w:val="hybridMultilevel"/>
    <w:tmpl w:val="395AAAC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F064E"/>
    <w:multiLevelType w:val="hybridMultilevel"/>
    <w:tmpl w:val="2C74DD48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5426FF1"/>
    <w:multiLevelType w:val="hybridMultilevel"/>
    <w:tmpl w:val="23DAEAE2"/>
    <w:lvl w:ilvl="0" w:tplc="27D0D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338C0"/>
    <w:multiLevelType w:val="hybridMultilevel"/>
    <w:tmpl w:val="B01C921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50061"/>
    <w:multiLevelType w:val="hybridMultilevel"/>
    <w:tmpl w:val="7A20A956"/>
    <w:lvl w:ilvl="0" w:tplc="7BC0F18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A61519D"/>
    <w:multiLevelType w:val="multilevel"/>
    <w:tmpl w:val="832C9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20685F"/>
    <w:multiLevelType w:val="hybridMultilevel"/>
    <w:tmpl w:val="C6543D0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541EE"/>
    <w:multiLevelType w:val="hybridMultilevel"/>
    <w:tmpl w:val="F60851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14E25"/>
    <w:multiLevelType w:val="hybridMultilevel"/>
    <w:tmpl w:val="393AA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C4070"/>
    <w:multiLevelType w:val="hybridMultilevel"/>
    <w:tmpl w:val="C4929BD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81646"/>
    <w:multiLevelType w:val="hybridMultilevel"/>
    <w:tmpl w:val="FE9C46B8"/>
    <w:lvl w:ilvl="0" w:tplc="3C5C0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A4765"/>
    <w:multiLevelType w:val="hybridMultilevel"/>
    <w:tmpl w:val="6C301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B6159"/>
    <w:multiLevelType w:val="hybridMultilevel"/>
    <w:tmpl w:val="C332E21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C5F7E"/>
    <w:multiLevelType w:val="hybridMultilevel"/>
    <w:tmpl w:val="47003416"/>
    <w:lvl w:ilvl="0" w:tplc="041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 w15:restartNumberingAfterBreak="0">
    <w:nsid w:val="71EC372D"/>
    <w:multiLevelType w:val="hybridMultilevel"/>
    <w:tmpl w:val="F29CD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D7C"/>
    <w:multiLevelType w:val="hybridMultilevel"/>
    <w:tmpl w:val="553A1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42760"/>
    <w:multiLevelType w:val="hybridMultilevel"/>
    <w:tmpl w:val="8D9E5AE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6046A"/>
    <w:multiLevelType w:val="hybridMultilevel"/>
    <w:tmpl w:val="1DEE90D6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36A09"/>
    <w:multiLevelType w:val="hybridMultilevel"/>
    <w:tmpl w:val="2FF09AA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D47"/>
    <w:multiLevelType w:val="hybridMultilevel"/>
    <w:tmpl w:val="4F6AE47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82E38"/>
    <w:multiLevelType w:val="hybridMultilevel"/>
    <w:tmpl w:val="D312DEF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3338192">
    <w:abstractNumId w:val="27"/>
  </w:num>
  <w:num w:numId="2" w16cid:durableId="1156611525">
    <w:abstractNumId w:val="31"/>
  </w:num>
  <w:num w:numId="3" w16cid:durableId="1373845740">
    <w:abstractNumId w:val="17"/>
  </w:num>
  <w:num w:numId="4" w16cid:durableId="299581771">
    <w:abstractNumId w:val="25"/>
  </w:num>
  <w:num w:numId="5" w16cid:durableId="1620912033">
    <w:abstractNumId w:val="26"/>
  </w:num>
  <w:num w:numId="6" w16cid:durableId="1176117440">
    <w:abstractNumId w:val="16"/>
  </w:num>
  <w:num w:numId="7" w16cid:durableId="1307125868">
    <w:abstractNumId w:val="10"/>
  </w:num>
  <w:num w:numId="8" w16cid:durableId="937829441">
    <w:abstractNumId w:val="39"/>
  </w:num>
  <w:num w:numId="9" w16cid:durableId="1171600850">
    <w:abstractNumId w:val="38"/>
  </w:num>
  <w:num w:numId="10" w16cid:durableId="1008752560">
    <w:abstractNumId w:val="32"/>
  </w:num>
  <w:num w:numId="11" w16cid:durableId="905149486">
    <w:abstractNumId w:val="11"/>
  </w:num>
  <w:num w:numId="12" w16cid:durableId="1865242802">
    <w:abstractNumId w:val="37"/>
  </w:num>
  <w:num w:numId="13" w16cid:durableId="2034109483">
    <w:abstractNumId w:val="7"/>
  </w:num>
  <w:num w:numId="14" w16cid:durableId="2045476625">
    <w:abstractNumId w:val="15"/>
  </w:num>
  <w:num w:numId="15" w16cid:durableId="1162891063">
    <w:abstractNumId w:val="8"/>
  </w:num>
  <w:num w:numId="16" w16cid:durableId="1974675211">
    <w:abstractNumId w:val="13"/>
  </w:num>
  <w:num w:numId="17" w16cid:durableId="1705061008">
    <w:abstractNumId w:val="21"/>
  </w:num>
  <w:num w:numId="18" w16cid:durableId="1337031709">
    <w:abstractNumId w:val="36"/>
  </w:num>
  <w:num w:numId="19" w16cid:durableId="377632859">
    <w:abstractNumId w:val="6"/>
  </w:num>
  <w:num w:numId="20" w16cid:durableId="1221788782">
    <w:abstractNumId w:val="19"/>
  </w:num>
  <w:num w:numId="21" w16cid:durableId="1164400030">
    <w:abstractNumId w:val="23"/>
  </w:num>
  <w:num w:numId="22" w16cid:durableId="121655980">
    <w:abstractNumId w:val="1"/>
  </w:num>
  <w:num w:numId="23" w16cid:durableId="709376114">
    <w:abstractNumId w:val="2"/>
  </w:num>
  <w:num w:numId="24" w16cid:durableId="84619020">
    <w:abstractNumId w:val="3"/>
  </w:num>
  <w:num w:numId="25" w16cid:durableId="901646222">
    <w:abstractNumId w:val="4"/>
  </w:num>
  <w:num w:numId="26" w16cid:durableId="456416097">
    <w:abstractNumId w:val="40"/>
  </w:num>
  <w:num w:numId="27" w16cid:durableId="1726637161">
    <w:abstractNumId w:val="12"/>
  </w:num>
  <w:num w:numId="28" w16cid:durableId="1386833294">
    <w:abstractNumId w:val="20"/>
  </w:num>
  <w:num w:numId="29" w16cid:durableId="1707630">
    <w:abstractNumId w:val="14"/>
  </w:num>
  <w:num w:numId="30" w16cid:durableId="473986521">
    <w:abstractNumId w:val="29"/>
  </w:num>
  <w:num w:numId="31" w16cid:durableId="836383938">
    <w:abstractNumId w:val="9"/>
  </w:num>
  <w:num w:numId="32" w16cid:durableId="577133049">
    <w:abstractNumId w:val="24"/>
  </w:num>
  <w:num w:numId="33" w16cid:durableId="791443701">
    <w:abstractNumId w:val="28"/>
  </w:num>
  <w:num w:numId="34" w16cid:durableId="39208520">
    <w:abstractNumId w:val="35"/>
  </w:num>
  <w:num w:numId="35" w16cid:durableId="757410785">
    <w:abstractNumId w:val="34"/>
  </w:num>
  <w:num w:numId="36" w16cid:durableId="380136537">
    <w:abstractNumId w:val="20"/>
  </w:num>
  <w:num w:numId="37" w16cid:durableId="8406619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8492467">
    <w:abstractNumId w:val="30"/>
  </w:num>
  <w:num w:numId="39" w16cid:durableId="194853436">
    <w:abstractNumId w:val="18"/>
  </w:num>
  <w:num w:numId="40" w16cid:durableId="382485295">
    <w:abstractNumId w:val="22"/>
  </w:num>
  <w:num w:numId="41" w16cid:durableId="749497583">
    <w:abstractNumId w:val="5"/>
  </w:num>
  <w:num w:numId="42" w16cid:durableId="837966017">
    <w:abstractNumId w:val="33"/>
  </w:num>
  <w:num w:numId="43" w16cid:durableId="197224841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0"/>
    <w:rsid w:val="00004F1E"/>
    <w:rsid w:val="00006CB6"/>
    <w:rsid w:val="00007D75"/>
    <w:rsid w:val="000102C6"/>
    <w:rsid w:val="00011F0D"/>
    <w:rsid w:val="00013B3A"/>
    <w:rsid w:val="00016141"/>
    <w:rsid w:val="000225E0"/>
    <w:rsid w:val="00025A98"/>
    <w:rsid w:val="00033881"/>
    <w:rsid w:val="000413C8"/>
    <w:rsid w:val="00044441"/>
    <w:rsid w:val="000477F1"/>
    <w:rsid w:val="00052D3C"/>
    <w:rsid w:val="0005787E"/>
    <w:rsid w:val="000602BF"/>
    <w:rsid w:val="000608A2"/>
    <w:rsid w:val="00062154"/>
    <w:rsid w:val="00063BA2"/>
    <w:rsid w:val="000672A3"/>
    <w:rsid w:val="00071F2B"/>
    <w:rsid w:val="00076C34"/>
    <w:rsid w:val="000775C1"/>
    <w:rsid w:val="00077F56"/>
    <w:rsid w:val="00086747"/>
    <w:rsid w:val="000908A3"/>
    <w:rsid w:val="000937E5"/>
    <w:rsid w:val="0009437C"/>
    <w:rsid w:val="00095A81"/>
    <w:rsid w:val="000969F4"/>
    <w:rsid w:val="000A0E08"/>
    <w:rsid w:val="000A1ECD"/>
    <w:rsid w:val="000A22F7"/>
    <w:rsid w:val="000A26F1"/>
    <w:rsid w:val="000A4342"/>
    <w:rsid w:val="000A5823"/>
    <w:rsid w:val="000B11F6"/>
    <w:rsid w:val="000B32F4"/>
    <w:rsid w:val="000B3EBA"/>
    <w:rsid w:val="000B432D"/>
    <w:rsid w:val="000C2CC2"/>
    <w:rsid w:val="000C400A"/>
    <w:rsid w:val="000C57DF"/>
    <w:rsid w:val="000C5C89"/>
    <w:rsid w:val="000D13A7"/>
    <w:rsid w:val="000D407C"/>
    <w:rsid w:val="000D7707"/>
    <w:rsid w:val="000D7B67"/>
    <w:rsid w:val="000E0FB4"/>
    <w:rsid w:val="000E1BD1"/>
    <w:rsid w:val="000E2122"/>
    <w:rsid w:val="000E2F84"/>
    <w:rsid w:val="000E30CF"/>
    <w:rsid w:val="000F1DE8"/>
    <w:rsid w:val="000F2702"/>
    <w:rsid w:val="000F56CF"/>
    <w:rsid w:val="000F6B92"/>
    <w:rsid w:val="000F6DA5"/>
    <w:rsid w:val="00101BE9"/>
    <w:rsid w:val="00101D96"/>
    <w:rsid w:val="00102AA7"/>
    <w:rsid w:val="00105D5A"/>
    <w:rsid w:val="00107D92"/>
    <w:rsid w:val="00112523"/>
    <w:rsid w:val="0011288B"/>
    <w:rsid w:val="00112A7A"/>
    <w:rsid w:val="00112F94"/>
    <w:rsid w:val="0011421B"/>
    <w:rsid w:val="001142A7"/>
    <w:rsid w:val="00116615"/>
    <w:rsid w:val="0012316C"/>
    <w:rsid w:val="001278A9"/>
    <w:rsid w:val="0013070E"/>
    <w:rsid w:val="00131130"/>
    <w:rsid w:val="00132009"/>
    <w:rsid w:val="001331DE"/>
    <w:rsid w:val="00134445"/>
    <w:rsid w:val="00136326"/>
    <w:rsid w:val="0013717B"/>
    <w:rsid w:val="001403C1"/>
    <w:rsid w:val="00147AA6"/>
    <w:rsid w:val="00151AB2"/>
    <w:rsid w:val="00153617"/>
    <w:rsid w:val="0016381D"/>
    <w:rsid w:val="00176B33"/>
    <w:rsid w:val="0018369E"/>
    <w:rsid w:val="001845E7"/>
    <w:rsid w:val="001905F3"/>
    <w:rsid w:val="00192760"/>
    <w:rsid w:val="0019444C"/>
    <w:rsid w:val="001945D3"/>
    <w:rsid w:val="00196894"/>
    <w:rsid w:val="00197277"/>
    <w:rsid w:val="001A0521"/>
    <w:rsid w:val="001A06C4"/>
    <w:rsid w:val="001A2D4F"/>
    <w:rsid w:val="001A583C"/>
    <w:rsid w:val="001B204C"/>
    <w:rsid w:val="001B71F1"/>
    <w:rsid w:val="001C6DA8"/>
    <w:rsid w:val="001C7458"/>
    <w:rsid w:val="001D216A"/>
    <w:rsid w:val="001D325C"/>
    <w:rsid w:val="001D77B2"/>
    <w:rsid w:val="001E0A87"/>
    <w:rsid w:val="001E1330"/>
    <w:rsid w:val="001E14E9"/>
    <w:rsid w:val="001F2B41"/>
    <w:rsid w:val="001F6359"/>
    <w:rsid w:val="001F648C"/>
    <w:rsid w:val="00202DC4"/>
    <w:rsid w:val="00202F06"/>
    <w:rsid w:val="00204135"/>
    <w:rsid w:val="002057AF"/>
    <w:rsid w:val="0021091B"/>
    <w:rsid w:val="00213EBA"/>
    <w:rsid w:val="002143A1"/>
    <w:rsid w:val="00214A99"/>
    <w:rsid w:val="0022335C"/>
    <w:rsid w:val="00227A7A"/>
    <w:rsid w:val="002309BE"/>
    <w:rsid w:val="00230C6E"/>
    <w:rsid w:val="00231B39"/>
    <w:rsid w:val="002378B2"/>
    <w:rsid w:val="0024055A"/>
    <w:rsid w:val="002409D4"/>
    <w:rsid w:val="002432C1"/>
    <w:rsid w:val="00244E6E"/>
    <w:rsid w:val="00247A44"/>
    <w:rsid w:val="0025093C"/>
    <w:rsid w:val="002526BF"/>
    <w:rsid w:val="00254F32"/>
    <w:rsid w:val="00256089"/>
    <w:rsid w:val="00257C2A"/>
    <w:rsid w:val="00266C44"/>
    <w:rsid w:val="00266D29"/>
    <w:rsid w:val="0027105F"/>
    <w:rsid w:val="00272BD5"/>
    <w:rsid w:val="0027521D"/>
    <w:rsid w:val="00275F04"/>
    <w:rsid w:val="0027746E"/>
    <w:rsid w:val="00283F23"/>
    <w:rsid w:val="00285BEB"/>
    <w:rsid w:val="00286780"/>
    <w:rsid w:val="002A0DD0"/>
    <w:rsid w:val="002A1DEA"/>
    <w:rsid w:val="002A7AC0"/>
    <w:rsid w:val="002B2BF1"/>
    <w:rsid w:val="002B6D03"/>
    <w:rsid w:val="002C19E6"/>
    <w:rsid w:val="002C1E07"/>
    <w:rsid w:val="002C2B22"/>
    <w:rsid w:val="002C411A"/>
    <w:rsid w:val="002C4C8D"/>
    <w:rsid w:val="002C4E7F"/>
    <w:rsid w:val="002D66A4"/>
    <w:rsid w:val="002D7917"/>
    <w:rsid w:val="002E1A13"/>
    <w:rsid w:val="002E27DF"/>
    <w:rsid w:val="002E39C5"/>
    <w:rsid w:val="002E428C"/>
    <w:rsid w:val="002E43B6"/>
    <w:rsid w:val="002E6A0C"/>
    <w:rsid w:val="002F2AED"/>
    <w:rsid w:val="002F6BE5"/>
    <w:rsid w:val="00301802"/>
    <w:rsid w:val="00305BBD"/>
    <w:rsid w:val="00306C70"/>
    <w:rsid w:val="00307669"/>
    <w:rsid w:val="0030788C"/>
    <w:rsid w:val="0031082E"/>
    <w:rsid w:val="003203AA"/>
    <w:rsid w:val="00323CBF"/>
    <w:rsid w:val="003349D5"/>
    <w:rsid w:val="00336A82"/>
    <w:rsid w:val="0034119F"/>
    <w:rsid w:val="00342634"/>
    <w:rsid w:val="00343E90"/>
    <w:rsid w:val="00344D91"/>
    <w:rsid w:val="0034637E"/>
    <w:rsid w:val="00346EB0"/>
    <w:rsid w:val="003474A9"/>
    <w:rsid w:val="00352DCC"/>
    <w:rsid w:val="0035455A"/>
    <w:rsid w:val="0035632F"/>
    <w:rsid w:val="00360066"/>
    <w:rsid w:val="00370025"/>
    <w:rsid w:val="00372284"/>
    <w:rsid w:val="00372831"/>
    <w:rsid w:val="00375FCE"/>
    <w:rsid w:val="00376940"/>
    <w:rsid w:val="00385124"/>
    <w:rsid w:val="0039627F"/>
    <w:rsid w:val="00397970"/>
    <w:rsid w:val="003A191B"/>
    <w:rsid w:val="003A4FA6"/>
    <w:rsid w:val="003B019A"/>
    <w:rsid w:val="003B074E"/>
    <w:rsid w:val="003B357A"/>
    <w:rsid w:val="003B41E9"/>
    <w:rsid w:val="003B6763"/>
    <w:rsid w:val="003C22D1"/>
    <w:rsid w:val="003C6C19"/>
    <w:rsid w:val="003D3268"/>
    <w:rsid w:val="003D3807"/>
    <w:rsid w:val="003D46EF"/>
    <w:rsid w:val="003D47C4"/>
    <w:rsid w:val="003D6BD1"/>
    <w:rsid w:val="003E1213"/>
    <w:rsid w:val="003E1663"/>
    <w:rsid w:val="003E1F33"/>
    <w:rsid w:val="003E47C6"/>
    <w:rsid w:val="003F1559"/>
    <w:rsid w:val="003F2786"/>
    <w:rsid w:val="003F38E7"/>
    <w:rsid w:val="003F490C"/>
    <w:rsid w:val="003F6B9B"/>
    <w:rsid w:val="00401214"/>
    <w:rsid w:val="004029BC"/>
    <w:rsid w:val="00402C50"/>
    <w:rsid w:val="00407244"/>
    <w:rsid w:val="004079DE"/>
    <w:rsid w:val="00411F05"/>
    <w:rsid w:val="00412B2A"/>
    <w:rsid w:val="00413D00"/>
    <w:rsid w:val="004159BC"/>
    <w:rsid w:val="00415ED5"/>
    <w:rsid w:val="0041612D"/>
    <w:rsid w:val="004161DC"/>
    <w:rsid w:val="00423EDA"/>
    <w:rsid w:val="0042686F"/>
    <w:rsid w:val="004314A9"/>
    <w:rsid w:val="004319D7"/>
    <w:rsid w:val="00431DEB"/>
    <w:rsid w:val="00433CED"/>
    <w:rsid w:val="00435688"/>
    <w:rsid w:val="00436205"/>
    <w:rsid w:val="00436A04"/>
    <w:rsid w:val="0044027D"/>
    <w:rsid w:val="00440766"/>
    <w:rsid w:val="00442738"/>
    <w:rsid w:val="00442BF6"/>
    <w:rsid w:val="004444E6"/>
    <w:rsid w:val="00444BB5"/>
    <w:rsid w:val="004479CE"/>
    <w:rsid w:val="004506D7"/>
    <w:rsid w:val="0045233F"/>
    <w:rsid w:val="004531FF"/>
    <w:rsid w:val="004602B1"/>
    <w:rsid w:val="00463AC4"/>
    <w:rsid w:val="00466FD4"/>
    <w:rsid w:val="00475513"/>
    <w:rsid w:val="004770CF"/>
    <w:rsid w:val="00477138"/>
    <w:rsid w:val="004819FC"/>
    <w:rsid w:val="00482002"/>
    <w:rsid w:val="00482A03"/>
    <w:rsid w:val="00484BCE"/>
    <w:rsid w:val="00485304"/>
    <w:rsid w:val="0048571D"/>
    <w:rsid w:val="00486033"/>
    <w:rsid w:val="00487603"/>
    <w:rsid w:val="00490016"/>
    <w:rsid w:val="0049466F"/>
    <w:rsid w:val="00495A0E"/>
    <w:rsid w:val="00495B52"/>
    <w:rsid w:val="0049690F"/>
    <w:rsid w:val="004A0A79"/>
    <w:rsid w:val="004A1B25"/>
    <w:rsid w:val="004A3C92"/>
    <w:rsid w:val="004A46EA"/>
    <w:rsid w:val="004A50FB"/>
    <w:rsid w:val="004A67D2"/>
    <w:rsid w:val="004A6856"/>
    <w:rsid w:val="004A754F"/>
    <w:rsid w:val="004A7663"/>
    <w:rsid w:val="004B31D3"/>
    <w:rsid w:val="004B33EE"/>
    <w:rsid w:val="004B427B"/>
    <w:rsid w:val="004B53A8"/>
    <w:rsid w:val="004B5B2B"/>
    <w:rsid w:val="004B7168"/>
    <w:rsid w:val="004C290D"/>
    <w:rsid w:val="004C2F61"/>
    <w:rsid w:val="004C3F11"/>
    <w:rsid w:val="004C672A"/>
    <w:rsid w:val="004C6B8D"/>
    <w:rsid w:val="004C6F71"/>
    <w:rsid w:val="004D1F36"/>
    <w:rsid w:val="004D1FC7"/>
    <w:rsid w:val="004D48B6"/>
    <w:rsid w:val="004D6427"/>
    <w:rsid w:val="004D777F"/>
    <w:rsid w:val="004F07C4"/>
    <w:rsid w:val="004F4FA9"/>
    <w:rsid w:val="004F592D"/>
    <w:rsid w:val="00503CE4"/>
    <w:rsid w:val="00507D29"/>
    <w:rsid w:val="00513D2E"/>
    <w:rsid w:val="005213DE"/>
    <w:rsid w:val="005220E2"/>
    <w:rsid w:val="00525DA2"/>
    <w:rsid w:val="005262B8"/>
    <w:rsid w:val="00526E67"/>
    <w:rsid w:val="005300CC"/>
    <w:rsid w:val="00531A94"/>
    <w:rsid w:val="00540BCC"/>
    <w:rsid w:val="00542E4F"/>
    <w:rsid w:val="00543FD1"/>
    <w:rsid w:val="0054472F"/>
    <w:rsid w:val="005452B0"/>
    <w:rsid w:val="00555803"/>
    <w:rsid w:val="00556A07"/>
    <w:rsid w:val="00557824"/>
    <w:rsid w:val="00560DF3"/>
    <w:rsid w:val="00564A19"/>
    <w:rsid w:val="00565AF2"/>
    <w:rsid w:val="00570F67"/>
    <w:rsid w:val="00575EE3"/>
    <w:rsid w:val="00576F3E"/>
    <w:rsid w:val="00577691"/>
    <w:rsid w:val="00577D41"/>
    <w:rsid w:val="00585678"/>
    <w:rsid w:val="00585C58"/>
    <w:rsid w:val="005876B6"/>
    <w:rsid w:val="00590AD6"/>
    <w:rsid w:val="0059286D"/>
    <w:rsid w:val="005952F1"/>
    <w:rsid w:val="00596589"/>
    <w:rsid w:val="005973D8"/>
    <w:rsid w:val="005A0248"/>
    <w:rsid w:val="005A467C"/>
    <w:rsid w:val="005B03DD"/>
    <w:rsid w:val="005B1DF8"/>
    <w:rsid w:val="005B59A2"/>
    <w:rsid w:val="005D1754"/>
    <w:rsid w:val="005D22AA"/>
    <w:rsid w:val="005D3C92"/>
    <w:rsid w:val="005D7B37"/>
    <w:rsid w:val="005E1D4C"/>
    <w:rsid w:val="005E527A"/>
    <w:rsid w:val="005E66AA"/>
    <w:rsid w:val="005E7C48"/>
    <w:rsid w:val="005E7E1F"/>
    <w:rsid w:val="005F007D"/>
    <w:rsid w:val="005F1678"/>
    <w:rsid w:val="005F2AFD"/>
    <w:rsid w:val="00600D5D"/>
    <w:rsid w:val="00604068"/>
    <w:rsid w:val="0060473E"/>
    <w:rsid w:val="00611433"/>
    <w:rsid w:val="006136F2"/>
    <w:rsid w:val="00613BB3"/>
    <w:rsid w:val="006150ED"/>
    <w:rsid w:val="00615D74"/>
    <w:rsid w:val="0062228B"/>
    <w:rsid w:val="00623D9A"/>
    <w:rsid w:val="00624580"/>
    <w:rsid w:val="00626057"/>
    <w:rsid w:val="0062706D"/>
    <w:rsid w:val="006320DB"/>
    <w:rsid w:val="0063247D"/>
    <w:rsid w:val="00637B8C"/>
    <w:rsid w:val="00637DAD"/>
    <w:rsid w:val="00643321"/>
    <w:rsid w:val="00644DE4"/>
    <w:rsid w:val="0064582E"/>
    <w:rsid w:val="00645BFE"/>
    <w:rsid w:val="006472E6"/>
    <w:rsid w:val="00647353"/>
    <w:rsid w:val="006534D8"/>
    <w:rsid w:val="00653A53"/>
    <w:rsid w:val="006546EA"/>
    <w:rsid w:val="00654F6E"/>
    <w:rsid w:val="006552A0"/>
    <w:rsid w:val="0066107F"/>
    <w:rsid w:val="006628D3"/>
    <w:rsid w:val="00663693"/>
    <w:rsid w:val="00666CAD"/>
    <w:rsid w:val="006732B8"/>
    <w:rsid w:val="00675EF3"/>
    <w:rsid w:val="006774A9"/>
    <w:rsid w:val="00681173"/>
    <w:rsid w:val="00681F0A"/>
    <w:rsid w:val="0069616F"/>
    <w:rsid w:val="006A1378"/>
    <w:rsid w:val="006A1897"/>
    <w:rsid w:val="006A27B5"/>
    <w:rsid w:val="006A28E2"/>
    <w:rsid w:val="006A327C"/>
    <w:rsid w:val="006B047E"/>
    <w:rsid w:val="006B2857"/>
    <w:rsid w:val="006B5B06"/>
    <w:rsid w:val="006B76E4"/>
    <w:rsid w:val="006C1F2B"/>
    <w:rsid w:val="006C36B7"/>
    <w:rsid w:val="006C4B32"/>
    <w:rsid w:val="006C57BF"/>
    <w:rsid w:val="006C6B7A"/>
    <w:rsid w:val="006D4767"/>
    <w:rsid w:val="006D7290"/>
    <w:rsid w:val="006D7498"/>
    <w:rsid w:val="006E18BD"/>
    <w:rsid w:val="006E2288"/>
    <w:rsid w:val="006E3F32"/>
    <w:rsid w:val="006E497A"/>
    <w:rsid w:val="006F1058"/>
    <w:rsid w:val="006F1E86"/>
    <w:rsid w:val="006F2F3C"/>
    <w:rsid w:val="006F2F93"/>
    <w:rsid w:val="006F5B2A"/>
    <w:rsid w:val="00702EA0"/>
    <w:rsid w:val="007033D9"/>
    <w:rsid w:val="007038DD"/>
    <w:rsid w:val="00703D82"/>
    <w:rsid w:val="0070411B"/>
    <w:rsid w:val="0070487E"/>
    <w:rsid w:val="007056F5"/>
    <w:rsid w:val="00707A56"/>
    <w:rsid w:val="007106DE"/>
    <w:rsid w:val="00711C7A"/>
    <w:rsid w:val="00713A4C"/>
    <w:rsid w:val="00714F30"/>
    <w:rsid w:val="00715E99"/>
    <w:rsid w:val="00716FC3"/>
    <w:rsid w:val="007179A2"/>
    <w:rsid w:val="0072069C"/>
    <w:rsid w:val="00720BF8"/>
    <w:rsid w:val="00721BA6"/>
    <w:rsid w:val="00723F1E"/>
    <w:rsid w:val="00731B8C"/>
    <w:rsid w:val="00733EAB"/>
    <w:rsid w:val="00736F7C"/>
    <w:rsid w:val="00745481"/>
    <w:rsid w:val="0075063D"/>
    <w:rsid w:val="0075229A"/>
    <w:rsid w:val="007529E1"/>
    <w:rsid w:val="00753C87"/>
    <w:rsid w:val="0075465D"/>
    <w:rsid w:val="00755046"/>
    <w:rsid w:val="007564C0"/>
    <w:rsid w:val="0075692F"/>
    <w:rsid w:val="0075717C"/>
    <w:rsid w:val="007601DB"/>
    <w:rsid w:val="0076133C"/>
    <w:rsid w:val="00762A41"/>
    <w:rsid w:val="00763102"/>
    <w:rsid w:val="007653E2"/>
    <w:rsid w:val="00766E6E"/>
    <w:rsid w:val="00767C14"/>
    <w:rsid w:val="00771145"/>
    <w:rsid w:val="0077294E"/>
    <w:rsid w:val="00772CE2"/>
    <w:rsid w:val="007747CD"/>
    <w:rsid w:val="007771A8"/>
    <w:rsid w:val="007778D7"/>
    <w:rsid w:val="00783AE1"/>
    <w:rsid w:val="00793EE3"/>
    <w:rsid w:val="007944C6"/>
    <w:rsid w:val="00796C4B"/>
    <w:rsid w:val="007A1302"/>
    <w:rsid w:val="007A56CD"/>
    <w:rsid w:val="007B118E"/>
    <w:rsid w:val="007B1E5D"/>
    <w:rsid w:val="007B3EC2"/>
    <w:rsid w:val="007B5B95"/>
    <w:rsid w:val="007C065B"/>
    <w:rsid w:val="007C1E26"/>
    <w:rsid w:val="007D2013"/>
    <w:rsid w:val="007D6054"/>
    <w:rsid w:val="007E035F"/>
    <w:rsid w:val="007E3D9A"/>
    <w:rsid w:val="007E6033"/>
    <w:rsid w:val="007E6CBD"/>
    <w:rsid w:val="007E6F9E"/>
    <w:rsid w:val="007F5B78"/>
    <w:rsid w:val="00800DE8"/>
    <w:rsid w:val="008034FD"/>
    <w:rsid w:val="00803DFB"/>
    <w:rsid w:val="00806186"/>
    <w:rsid w:val="0080620A"/>
    <w:rsid w:val="00811666"/>
    <w:rsid w:val="008148FA"/>
    <w:rsid w:val="00814CC5"/>
    <w:rsid w:val="008164FF"/>
    <w:rsid w:val="00820994"/>
    <w:rsid w:val="008268EF"/>
    <w:rsid w:val="008308B8"/>
    <w:rsid w:val="008312D3"/>
    <w:rsid w:val="00832570"/>
    <w:rsid w:val="008337C3"/>
    <w:rsid w:val="0083676D"/>
    <w:rsid w:val="00840DEC"/>
    <w:rsid w:val="00843490"/>
    <w:rsid w:val="008447ED"/>
    <w:rsid w:val="00847E7E"/>
    <w:rsid w:val="00853D39"/>
    <w:rsid w:val="00857EF9"/>
    <w:rsid w:val="008601CF"/>
    <w:rsid w:val="008602DD"/>
    <w:rsid w:val="00861CD4"/>
    <w:rsid w:val="00866964"/>
    <w:rsid w:val="00867901"/>
    <w:rsid w:val="008679F2"/>
    <w:rsid w:val="0087039C"/>
    <w:rsid w:val="00874351"/>
    <w:rsid w:val="008757CE"/>
    <w:rsid w:val="008801F3"/>
    <w:rsid w:val="00882F27"/>
    <w:rsid w:val="008831E0"/>
    <w:rsid w:val="0088535A"/>
    <w:rsid w:val="00886487"/>
    <w:rsid w:val="008868CE"/>
    <w:rsid w:val="00887365"/>
    <w:rsid w:val="00891B14"/>
    <w:rsid w:val="008927E9"/>
    <w:rsid w:val="008933BA"/>
    <w:rsid w:val="00896389"/>
    <w:rsid w:val="008A2966"/>
    <w:rsid w:val="008A3663"/>
    <w:rsid w:val="008A6B92"/>
    <w:rsid w:val="008B020F"/>
    <w:rsid w:val="008B49F9"/>
    <w:rsid w:val="008B4CBB"/>
    <w:rsid w:val="008C3788"/>
    <w:rsid w:val="008C4F5C"/>
    <w:rsid w:val="008C5436"/>
    <w:rsid w:val="008C5A8C"/>
    <w:rsid w:val="008D0423"/>
    <w:rsid w:val="008D2E41"/>
    <w:rsid w:val="008D3180"/>
    <w:rsid w:val="008D62E4"/>
    <w:rsid w:val="008D633B"/>
    <w:rsid w:val="008D68A9"/>
    <w:rsid w:val="008E1EFD"/>
    <w:rsid w:val="008E32E5"/>
    <w:rsid w:val="008E5F25"/>
    <w:rsid w:val="008F2954"/>
    <w:rsid w:val="008F2B26"/>
    <w:rsid w:val="008F314E"/>
    <w:rsid w:val="008F3B7A"/>
    <w:rsid w:val="008F410F"/>
    <w:rsid w:val="008F5816"/>
    <w:rsid w:val="00903AE1"/>
    <w:rsid w:val="00906815"/>
    <w:rsid w:val="0092009E"/>
    <w:rsid w:val="00921127"/>
    <w:rsid w:val="009272D6"/>
    <w:rsid w:val="00930308"/>
    <w:rsid w:val="00931327"/>
    <w:rsid w:val="00933ECE"/>
    <w:rsid w:val="00934259"/>
    <w:rsid w:val="009437EC"/>
    <w:rsid w:val="00943E0C"/>
    <w:rsid w:val="00944099"/>
    <w:rsid w:val="0094647B"/>
    <w:rsid w:val="00947954"/>
    <w:rsid w:val="00947ACA"/>
    <w:rsid w:val="00947E24"/>
    <w:rsid w:val="009504AD"/>
    <w:rsid w:val="00950BCE"/>
    <w:rsid w:val="00950F23"/>
    <w:rsid w:val="0095227E"/>
    <w:rsid w:val="0095295A"/>
    <w:rsid w:val="00953584"/>
    <w:rsid w:val="00953B67"/>
    <w:rsid w:val="00955A42"/>
    <w:rsid w:val="00955CCB"/>
    <w:rsid w:val="009634BD"/>
    <w:rsid w:val="00964F02"/>
    <w:rsid w:val="009651C2"/>
    <w:rsid w:val="00965C5F"/>
    <w:rsid w:val="00965F4D"/>
    <w:rsid w:val="00966B61"/>
    <w:rsid w:val="00971A7F"/>
    <w:rsid w:val="00982138"/>
    <w:rsid w:val="0098297B"/>
    <w:rsid w:val="00982B06"/>
    <w:rsid w:val="0098372C"/>
    <w:rsid w:val="00984117"/>
    <w:rsid w:val="00986DD1"/>
    <w:rsid w:val="009935AD"/>
    <w:rsid w:val="00993E0B"/>
    <w:rsid w:val="00994A5C"/>
    <w:rsid w:val="009960EC"/>
    <w:rsid w:val="009968F1"/>
    <w:rsid w:val="009A7472"/>
    <w:rsid w:val="009B2E9D"/>
    <w:rsid w:val="009C074C"/>
    <w:rsid w:val="009C0E64"/>
    <w:rsid w:val="009C405B"/>
    <w:rsid w:val="009C6119"/>
    <w:rsid w:val="009C7D7A"/>
    <w:rsid w:val="009D0F7C"/>
    <w:rsid w:val="009D14C3"/>
    <w:rsid w:val="009D54C0"/>
    <w:rsid w:val="009D7EBF"/>
    <w:rsid w:val="009E0E06"/>
    <w:rsid w:val="009E2352"/>
    <w:rsid w:val="009E3442"/>
    <w:rsid w:val="009E5597"/>
    <w:rsid w:val="009F0278"/>
    <w:rsid w:val="009F259F"/>
    <w:rsid w:val="009F6082"/>
    <w:rsid w:val="009F6D7B"/>
    <w:rsid w:val="00A01367"/>
    <w:rsid w:val="00A02461"/>
    <w:rsid w:val="00A0325F"/>
    <w:rsid w:val="00A062B9"/>
    <w:rsid w:val="00A11A2C"/>
    <w:rsid w:val="00A1538F"/>
    <w:rsid w:val="00A16D92"/>
    <w:rsid w:val="00A17EE0"/>
    <w:rsid w:val="00A21662"/>
    <w:rsid w:val="00A228B7"/>
    <w:rsid w:val="00A2322D"/>
    <w:rsid w:val="00A23D63"/>
    <w:rsid w:val="00A30746"/>
    <w:rsid w:val="00A32829"/>
    <w:rsid w:val="00A32C3A"/>
    <w:rsid w:val="00A32DAD"/>
    <w:rsid w:val="00A3538C"/>
    <w:rsid w:val="00A400CE"/>
    <w:rsid w:val="00A42C9D"/>
    <w:rsid w:val="00A43BED"/>
    <w:rsid w:val="00A446E0"/>
    <w:rsid w:val="00A45223"/>
    <w:rsid w:val="00A46CF6"/>
    <w:rsid w:val="00A568AE"/>
    <w:rsid w:val="00A618C4"/>
    <w:rsid w:val="00A61F87"/>
    <w:rsid w:val="00A626D1"/>
    <w:rsid w:val="00A650F2"/>
    <w:rsid w:val="00A707AE"/>
    <w:rsid w:val="00A70B19"/>
    <w:rsid w:val="00A7245E"/>
    <w:rsid w:val="00A776CD"/>
    <w:rsid w:val="00A80AE4"/>
    <w:rsid w:val="00A830B5"/>
    <w:rsid w:val="00A837B2"/>
    <w:rsid w:val="00A8395F"/>
    <w:rsid w:val="00A84959"/>
    <w:rsid w:val="00A8755A"/>
    <w:rsid w:val="00A9023A"/>
    <w:rsid w:val="00A904E5"/>
    <w:rsid w:val="00A921D0"/>
    <w:rsid w:val="00A937FB"/>
    <w:rsid w:val="00A93D9F"/>
    <w:rsid w:val="00A9560D"/>
    <w:rsid w:val="00AA26E7"/>
    <w:rsid w:val="00AA6BF7"/>
    <w:rsid w:val="00AB10D1"/>
    <w:rsid w:val="00AB31DC"/>
    <w:rsid w:val="00AB5E56"/>
    <w:rsid w:val="00AC0A4D"/>
    <w:rsid w:val="00AC2CA0"/>
    <w:rsid w:val="00AC5EF6"/>
    <w:rsid w:val="00AC613C"/>
    <w:rsid w:val="00AC62E3"/>
    <w:rsid w:val="00AD3035"/>
    <w:rsid w:val="00AD4461"/>
    <w:rsid w:val="00AE0414"/>
    <w:rsid w:val="00AE1AAB"/>
    <w:rsid w:val="00AE7414"/>
    <w:rsid w:val="00AF05ED"/>
    <w:rsid w:val="00AF5183"/>
    <w:rsid w:val="00AF65E9"/>
    <w:rsid w:val="00B013E7"/>
    <w:rsid w:val="00B03037"/>
    <w:rsid w:val="00B075F1"/>
    <w:rsid w:val="00B11A1D"/>
    <w:rsid w:val="00B11AA5"/>
    <w:rsid w:val="00B12598"/>
    <w:rsid w:val="00B125C1"/>
    <w:rsid w:val="00B16578"/>
    <w:rsid w:val="00B202A1"/>
    <w:rsid w:val="00B220C7"/>
    <w:rsid w:val="00B22DE0"/>
    <w:rsid w:val="00B27BE7"/>
    <w:rsid w:val="00B3200F"/>
    <w:rsid w:val="00B37500"/>
    <w:rsid w:val="00B40622"/>
    <w:rsid w:val="00B4073D"/>
    <w:rsid w:val="00B4151F"/>
    <w:rsid w:val="00B420E4"/>
    <w:rsid w:val="00B4445A"/>
    <w:rsid w:val="00B479BD"/>
    <w:rsid w:val="00B50654"/>
    <w:rsid w:val="00B51097"/>
    <w:rsid w:val="00B63C7F"/>
    <w:rsid w:val="00B640BD"/>
    <w:rsid w:val="00B67581"/>
    <w:rsid w:val="00B67E08"/>
    <w:rsid w:val="00B76820"/>
    <w:rsid w:val="00B7684B"/>
    <w:rsid w:val="00B85374"/>
    <w:rsid w:val="00B86269"/>
    <w:rsid w:val="00B87E43"/>
    <w:rsid w:val="00BA4FB6"/>
    <w:rsid w:val="00BA6D2D"/>
    <w:rsid w:val="00BB26D2"/>
    <w:rsid w:val="00BB6F7F"/>
    <w:rsid w:val="00BC25E1"/>
    <w:rsid w:val="00BC4CE3"/>
    <w:rsid w:val="00BC7477"/>
    <w:rsid w:val="00BD00D2"/>
    <w:rsid w:val="00BD139D"/>
    <w:rsid w:val="00BD5319"/>
    <w:rsid w:val="00BD733F"/>
    <w:rsid w:val="00BE1C9B"/>
    <w:rsid w:val="00BE2F03"/>
    <w:rsid w:val="00BF2EDE"/>
    <w:rsid w:val="00BF358C"/>
    <w:rsid w:val="00BF5209"/>
    <w:rsid w:val="00BF70AF"/>
    <w:rsid w:val="00C02FA1"/>
    <w:rsid w:val="00C068BA"/>
    <w:rsid w:val="00C153FD"/>
    <w:rsid w:val="00C15945"/>
    <w:rsid w:val="00C176BE"/>
    <w:rsid w:val="00C21477"/>
    <w:rsid w:val="00C21540"/>
    <w:rsid w:val="00C30B7F"/>
    <w:rsid w:val="00C31EFB"/>
    <w:rsid w:val="00C3275D"/>
    <w:rsid w:val="00C32C01"/>
    <w:rsid w:val="00C37803"/>
    <w:rsid w:val="00C40E33"/>
    <w:rsid w:val="00C413CF"/>
    <w:rsid w:val="00C41B14"/>
    <w:rsid w:val="00C4212E"/>
    <w:rsid w:val="00C45037"/>
    <w:rsid w:val="00C46133"/>
    <w:rsid w:val="00C47CAD"/>
    <w:rsid w:val="00C47DAB"/>
    <w:rsid w:val="00C51220"/>
    <w:rsid w:val="00C5231D"/>
    <w:rsid w:val="00C561B4"/>
    <w:rsid w:val="00C575AE"/>
    <w:rsid w:val="00C603B0"/>
    <w:rsid w:val="00C61009"/>
    <w:rsid w:val="00C610A9"/>
    <w:rsid w:val="00C633B7"/>
    <w:rsid w:val="00C65435"/>
    <w:rsid w:val="00C655A1"/>
    <w:rsid w:val="00C679C1"/>
    <w:rsid w:val="00C7130C"/>
    <w:rsid w:val="00C749AD"/>
    <w:rsid w:val="00C753DD"/>
    <w:rsid w:val="00C76285"/>
    <w:rsid w:val="00C8033B"/>
    <w:rsid w:val="00C839EB"/>
    <w:rsid w:val="00C84803"/>
    <w:rsid w:val="00C85552"/>
    <w:rsid w:val="00C941D8"/>
    <w:rsid w:val="00C9494B"/>
    <w:rsid w:val="00C964C1"/>
    <w:rsid w:val="00CA02FB"/>
    <w:rsid w:val="00CA3342"/>
    <w:rsid w:val="00CA405E"/>
    <w:rsid w:val="00CA4FF2"/>
    <w:rsid w:val="00CA5117"/>
    <w:rsid w:val="00CA5317"/>
    <w:rsid w:val="00CA62DB"/>
    <w:rsid w:val="00CA69E1"/>
    <w:rsid w:val="00CA7AD1"/>
    <w:rsid w:val="00CB0279"/>
    <w:rsid w:val="00CB0733"/>
    <w:rsid w:val="00CB1258"/>
    <w:rsid w:val="00CB1DFF"/>
    <w:rsid w:val="00CB317D"/>
    <w:rsid w:val="00CB4061"/>
    <w:rsid w:val="00CB4E5E"/>
    <w:rsid w:val="00CB541F"/>
    <w:rsid w:val="00CC3AD2"/>
    <w:rsid w:val="00CC3BD1"/>
    <w:rsid w:val="00CC3F61"/>
    <w:rsid w:val="00CC477D"/>
    <w:rsid w:val="00CC4DD6"/>
    <w:rsid w:val="00CC594D"/>
    <w:rsid w:val="00CC6372"/>
    <w:rsid w:val="00CD065C"/>
    <w:rsid w:val="00CD1CAC"/>
    <w:rsid w:val="00CD6CE5"/>
    <w:rsid w:val="00CE1040"/>
    <w:rsid w:val="00CE24CF"/>
    <w:rsid w:val="00CE3D08"/>
    <w:rsid w:val="00CE6109"/>
    <w:rsid w:val="00CE6AEB"/>
    <w:rsid w:val="00CF1A45"/>
    <w:rsid w:val="00D035DA"/>
    <w:rsid w:val="00D057AC"/>
    <w:rsid w:val="00D10000"/>
    <w:rsid w:val="00D11781"/>
    <w:rsid w:val="00D11900"/>
    <w:rsid w:val="00D13066"/>
    <w:rsid w:val="00D16382"/>
    <w:rsid w:val="00D17F2D"/>
    <w:rsid w:val="00D229FC"/>
    <w:rsid w:val="00D27B05"/>
    <w:rsid w:val="00D304A7"/>
    <w:rsid w:val="00D31128"/>
    <w:rsid w:val="00D31A8B"/>
    <w:rsid w:val="00D31AF6"/>
    <w:rsid w:val="00D32FB4"/>
    <w:rsid w:val="00D40FB4"/>
    <w:rsid w:val="00D4170A"/>
    <w:rsid w:val="00D4431D"/>
    <w:rsid w:val="00D44E7E"/>
    <w:rsid w:val="00D4595E"/>
    <w:rsid w:val="00D47856"/>
    <w:rsid w:val="00D54ADA"/>
    <w:rsid w:val="00D54E74"/>
    <w:rsid w:val="00D61DC6"/>
    <w:rsid w:val="00D627B1"/>
    <w:rsid w:val="00D64094"/>
    <w:rsid w:val="00D64B2F"/>
    <w:rsid w:val="00D679E7"/>
    <w:rsid w:val="00D725D3"/>
    <w:rsid w:val="00D74265"/>
    <w:rsid w:val="00D753BA"/>
    <w:rsid w:val="00D80222"/>
    <w:rsid w:val="00D81F3B"/>
    <w:rsid w:val="00D827E1"/>
    <w:rsid w:val="00D8381D"/>
    <w:rsid w:val="00D8715F"/>
    <w:rsid w:val="00D87250"/>
    <w:rsid w:val="00D932BC"/>
    <w:rsid w:val="00D940D8"/>
    <w:rsid w:val="00D94879"/>
    <w:rsid w:val="00D96D10"/>
    <w:rsid w:val="00DA0A2F"/>
    <w:rsid w:val="00DA7DA2"/>
    <w:rsid w:val="00DB0F94"/>
    <w:rsid w:val="00DB118F"/>
    <w:rsid w:val="00DB4A94"/>
    <w:rsid w:val="00DB5A66"/>
    <w:rsid w:val="00DB6952"/>
    <w:rsid w:val="00DB6B11"/>
    <w:rsid w:val="00DB76CF"/>
    <w:rsid w:val="00DC1620"/>
    <w:rsid w:val="00DC27E8"/>
    <w:rsid w:val="00DC2D0E"/>
    <w:rsid w:val="00DC69DD"/>
    <w:rsid w:val="00DC7C82"/>
    <w:rsid w:val="00DD1E49"/>
    <w:rsid w:val="00DD656F"/>
    <w:rsid w:val="00DE1A47"/>
    <w:rsid w:val="00DE5463"/>
    <w:rsid w:val="00DE56F0"/>
    <w:rsid w:val="00DF0F77"/>
    <w:rsid w:val="00DF7015"/>
    <w:rsid w:val="00DF70CD"/>
    <w:rsid w:val="00E000E3"/>
    <w:rsid w:val="00E04ED7"/>
    <w:rsid w:val="00E05BE8"/>
    <w:rsid w:val="00E0638E"/>
    <w:rsid w:val="00E065C9"/>
    <w:rsid w:val="00E1157A"/>
    <w:rsid w:val="00E16AB4"/>
    <w:rsid w:val="00E2206C"/>
    <w:rsid w:val="00E22093"/>
    <w:rsid w:val="00E2253A"/>
    <w:rsid w:val="00E252EE"/>
    <w:rsid w:val="00E27A37"/>
    <w:rsid w:val="00E31814"/>
    <w:rsid w:val="00E37B52"/>
    <w:rsid w:val="00E4008D"/>
    <w:rsid w:val="00E41642"/>
    <w:rsid w:val="00E447C2"/>
    <w:rsid w:val="00E464DD"/>
    <w:rsid w:val="00E4722F"/>
    <w:rsid w:val="00E47766"/>
    <w:rsid w:val="00E536B3"/>
    <w:rsid w:val="00E53C9B"/>
    <w:rsid w:val="00E55E59"/>
    <w:rsid w:val="00E62A03"/>
    <w:rsid w:val="00E72C81"/>
    <w:rsid w:val="00E80B2B"/>
    <w:rsid w:val="00E81D1B"/>
    <w:rsid w:val="00E82E1D"/>
    <w:rsid w:val="00E8670D"/>
    <w:rsid w:val="00E93C27"/>
    <w:rsid w:val="00E93E92"/>
    <w:rsid w:val="00E969D4"/>
    <w:rsid w:val="00E96A91"/>
    <w:rsid w:val="00EA0DF8"/>
    <w:rsid w:val="00EA726B"/>
    <w:rsid w:val="00EB3C20"/>
    <w:rsid w:val="00EB5626"/>
    <w:rsid w:val="00EB5691"/>
    <w:rsid w:val="00EB5966"/>
    <w:rsid w:val="00EC1D0E"/>
    <w:rsid w:val="00ED663F"/>
    <w:rsid w:val="00ED7C68"/>
    <w:rsid w:val="00EE1F35"/>
    <w:rsid w:val="00EE20CE"/>
    <w:rsid w:val="00EE37F1"/>
    <w:rsid w:val="00EE6B91"/>
    <w:rsid w:val="00EF1881"/>
    <w:rsid w:val="00EF6FFC"/>
    <w:rsid w:val="00F003D3"/>
    <w:rsid w:val="00F0393A"/>
    <w:rsid w:val="00F05AE1"/>
    <w:rsid w:val="00F072CB"/>
    <w:rsid w:val="00F1105B"/>
    <w:rsid w:val="00F130E1"/>
    <w:rsid w:val="00F153F9"/>
    <w:rsid w:val="00F16A9B"/>
    <w:rsid w:val="00F24F2F"/>
    <w:rsid w:val="00F25041"/>
    <w:rsid w:val="00F256DC"/>
    <w:rsid w:val="00F309B0"/>
    <w:rsid w:val="00F3347D"/>
    <w:rsid w:val="00F37DEF"/>
    <w:rsid w:val="00F44CA9"/>
    <w:rsid w:val="00F45F63"/>
    <w:rsid w:val="00F463BA"/>
    <w:rsid w:val="00F479CB"/>
    <w:rsid w:val="00F50613"/>
    <w:rsid w:val="00F65119"/>
    <w:rsid w:val="00F742AB"/>
    <w:rsid w:val="00F77324"/>
    <w:rsid w:val="00F77F87"/>
    <w:rsid w:val="00F82CB1"/>
    <w:rsid w:val="00F82EB8"/>
    <w:rsid w:val="00F85436"/>
    <w:rsid w:val="00F86B3E"/>
    <w:rsid w:val="00F90D3B"/>
    <w:rsid w:val="00F9274C"/>
    <w:rsid w:val="00F95130"/>
    <w:rsid w:val="00F962FD"/>
    <w:rsid w:val="00F97BD1"/>
    <w:rsid w:val="00FA0AE9"/>
    <w:rsid w:val="00FA1CDC"/>
    <w:rsid w:val="00FA20B5"/>
    <w:rsid w:val="00FA29CC"/>
    <w:rsid w:val="00FA49A7"/>
    <w:rsid w:val="00FB2407"/>
    <w:rsid w:val="00FB3AA6"/>
    <w:rsid w:val="00FB5485"/>
    <w:rsid w:val="00FB63E0"/>
    <w:rsid w:val="00FB73C3"/>
    <w:rsid w:val="00FC7A41"/>
    <w:rsid w:val="00FC7A84"/>
    <w:rsid w:val="00FC7A8D"/>
    <w:rsid w:val="00FD2C9E"/>
    <w:rsid w:val="00FD6986"/>
    <w:rsid w:val="00FE0B41"/>
    <w:rsid w:val="00FE0C0A"/>
    <w:rsid w:val="00FE1E4C"/>
    <w:rsid w:val="00FE2305"/>
    <w:rsid w:val="00FE24B5"/>
    <w:rsid w:val="00FE5831"/>
    <w:rsid w:val="00FE6E87"/>
    <w:rsid w:val="00FE7EAD"/>
    <w:rsid w:val="00FF06CC"/>
    <w:rsid w:val="00FF3B68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59B8EF"/>
  <w15:docId w15:val="{32666A32-BF7D-4249-8EA8-FDDF9DF8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B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5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D5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E1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D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D54C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9D54C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D54C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D54C0"/>
  </w:style>
  <w:style w:type="paragraph" w:styleId="INNH1">
    <w:name w:val="toc 1"/>
    <w:basedOn w:val="Normal"/>
    <w:next w:val="Normal"/>
    <w:autoRedefine/>
    <w:uiPriority w:val="39"/>
    <w:rsid w:val="00B125C1"/>
    <w:pPr>
      <w:tabs>
        <w:tab w:val="right" w:leader="dot" w:pos="9062"/>
      </w:tabs>
      <w:jc w:val="right"/>
    </w:pPr>
  </w:style>
  <w:style w:type="paragraph" w:styleId="INNH2">
    <w:name w:val="toc 2"/>
    <w:basedOn w:val="Normal"/>
    <w:next w:val="Normal"/>
    <w:autoRedefine/>
    <w:uiPriority w:val="39"/>
    <w:rsid w:val="009D54C0"/>
    <w:pPr>
      <w:ind w:left="240"/>
    </w:pPr>
  </w:style>
  <w:style w:type="paragraph" w:styleId="Brdtekst">
    <w:name w:val="Body Text"/>
    <w:basedOn w:val="Normal"/>
    <w:rsid w:val="009D54C0"/>
    <w:rPr>
      <w:b/>
      <w:szCs w:val="20"/>
    </w:rPr>
  </w:style>
  <w:style w:type="paragraph" w:styleId="NormalWeb">
    <w:name w:val="Normal (Web)"/>
    <w:basedOn w:val="Normal"/>
    <w:uiPriority w:val="99"/>
    <w:rsid w:val="00CD065C"/>
    <w:pPr>
      <w:spacing w:before="100" w:beforeAutospacing="1" w:after="100" w:afterAutospacing="1"/>
    </w:pPr>
  </w:style>
  <w:style w:type="character" w:styleId="Merknadsreferanse">
    <w:name w:val="annotation reference"/>
    <w:semiHidden/>
    <w:rsid w:val="000A22F7"/>
    <w:rPr>
      <w:sz w:val="16"/>
      <w:szCs w:val="16"/>
    </w:rPr>
  </w:style>
  <w:style w:type="paragraph" w:styleId="Merknadstekst">
    <w:name w:val="annotation text"/>
    <w:basedOn w:val="Normal"/>
    <w:semiHidden/>
    <w:rsid w:val="000A22F7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A22F7"/>
    <w:rPr>
      <w:b/>
      <w:bCs/>
    </w:rPr>
  </w:style>
  <w:style w:type="paragraph" w:styleId="Bobletekst">
    <w:name w:val="Balloon Text"/>
    <w:basedOn w:val="Normal"/>
    <w:semiHidden/>
    <w:rsid w:val="000A22F7"/>
    <w:rPr>
      <w:rFonts w:ascii="Tahoma" w:hAnsi="Tahoma" w:cs="Tahoma"/>
      <w:sz w:val="16"/>
      <w:szCs w:val="16"/>
    </w:rPr>
  </w:style>
  <w:style w:type="paragraph" w:styleId="INNH3">
    <w:name w:val="toc 3"/>
    <w:basedOn w:val="Normal"/>
    <w:next w:val="Normal"/>
    <w:autoRedefine/>
    <w:uiPriority w:val="39"/>
    <w:rsid w:val="00D64B2F"/>
    <w:pPr>
      <w:ind w:left="480"/>
    </w:pPr>
  </w:style>
  <w:style w:type="paragraph" w:customStyle="1" w:styleId="Default">
    <w:name w:val="Default"/>
    <w:rsid w:val="00934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rsid w:val="00C633B7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9E2352"/>
    <w:pPr>
      <w:spacing w:after="120"/>
      <w:ind w:left="283"/>
    </w:pPr>
  </w:style>
  <w:style w:type="paragraph" w:customStyle="1" w:styleId="msolistparagraph0">
    <w:name w:val="msolistparagraph"/>
    <w:basedOn w:val="Normal"/>
    <w:rsid w:val="00F86B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rdtekstinnrykkTegn">
    <w:name w:val="Brødtekstinnrykk Tegn"/>
    <w:link w:val="Brdtekstinnrykk"/>
    <w:rsid w:val="007F5B78"/>
    <w:rPr>
      <w:sz w:val="24"/>
      <w:szCs w:val="24"/>
      <w:lang w:val="nb-NO" w:eastAsia="nb-NO" w:bidi="ar-SA"/>
    </w:rPr>
  </w:style>
  <w:style w:type="character" w:customStyle="1" w:styleId="BunntekstTegn">
    <w:name w:val="Bunntekst Tegn"/>
    <w:link w:val="Bunntekst"/>
    <w:uiPriority w:val="99"/>
    <w:rsid w:val="00463AC4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529E1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230C6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230C6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ecx285290609-12112012">
    <w:name w:val="ecx285290609-12112012"/>
    <w:basedOn w:val="Standardskriftforavsnitt"/>
    <w:rsid w:val="00EB5691"/>
  </w:style>
  <w:style w:type="character" w:styleId="Sterk">
    <w:name w:val="Strong"/>
    <w:qFormat/>
    <w:rsid w:val="00EB5691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715E9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4A1B2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7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2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533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2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0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98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65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7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02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89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1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23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70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no/" TargetMode="External" /><Relationship Id="rId13" Type="http://schemas.openxmlformats.org/officeDocument/2006/relationships/hyperlink" Target="mailto:Marianne81pettersen@gmail.com" TargetMode="External" /><Relationship Id="rId18" Type="http://schemas.openxmlformats.org/officeDocument/2006/relationships/hyperlink" Target="http://www.lovdata.no/all/nl-19990702-064.html" TargetMode="External" /><Relationship Id="rId26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hyperlink" Target="http://www.lovdata.no/all/nl-19990702-063.html" TargetMode="External" /><Relationship Id="rId7" Type="http://schemas.openxmlformats.org/officeDocument/2006/relationships/endnotes" Target="endnotes.xml" /><Relationship Id="rId12" Type="http://schemas.openxmlformats.org/officeDocument/2006/relationships/hyperlink" Target="mailto:kfuskela@ous-hf.no" TargetMode="External" /><Relationship Id="rId17" Type="http://schemas.openxmlformats.org/officeDocument/2006/relationships/hyperlink" Target="http://www.lovdata.no/all/nl-19990702-064.html" TargetMode="External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mailto:460022@no.issworld.no" TargetMode="External" /><Relationship Id="rId20" Type="http://schemas.openxmlformats.org/officeDocument/2006/relationships/hyperlink" Target="http://www.lovdata.no/all/hl-19990702-061.html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kristine@fuskeland.no" TargetMode="External" /><Relationship Id="rId24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hyperlink" Target="mailto:rapportbestillinger@sykepleierforbundet.no" TargetMode="External" /><Relationship Id="rId23" Type="http://schemas.openxmlformats.org/officeDocument/2006/relationships/image" Target="media/image3.jpeg" /><Relationship Id="rId28" Type="http://schemas.openxmlformats.org/officeDocument/2006/relationships/theme" Target="theme/theme1.xml" /><Relationship Id="rId10" Type="http://schemas.openxmlformats.org/officeDocument/2006/relationships/image" Target="media/image2.jpeg" /><Relationship Id="rId19" Type="http://schemas.openxmlformats.org/officeDocument/2006/relationships/hyperlink" Target="http://www.lovdata.no/all/hl-20110624-030.html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hyperlink" Target="mailto:erikmott90@gmail.com" TargetMode="External" /><Relationship Id="rId22" Type="http://schemas.openxmlformats.org/officeDocument/2006/relationships/hyperlink" Target="http://www.lovdata.no/all/nl-19610512-002.html" TargetMode="External" /><Relationship Id="rId27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0D15-DD7A-492B-8077-0FDD44E299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2612</Words>
  <Characters>17843</Characters>
  <Application>Microsoft Office Word</Application>
  <DocSecurity>0</DocSecurity>
  <Lines>148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INNHOLDSFORTEGNELSE</vt:lpstr>
    </vt:vector>
  </TitlesOfParts>
  <Company>Helse Midt-Norge</Company>
  <LinksUpToDate>false</LinksUpToDate>
  <CharactersWithSpaces>20415</CharactersWithSpaces>
  <SharedDoc>false</SharedDoc>
  <HLinks>
    <vt:vector size="312" baseType="variant"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http://www.sykepleierforbundet.no/konferanser</vt:lpwstr>
      </vt:variant>
      <vt:variant>
        <vt:lpwstr/>
      </vt:variant>
      <vt:variant>
        <vt:i4>6488178</vt:i4>
      </vt:variant>
      <vt:variant>
        <vt:i4>252</vt:i4>
      </vt:variant>
      <vt:variant>
        <vt:i4>0</vt:i4>
      </vt:variant>
      <vt:variant>
        <vt:i4>5</vt:i4>
      </vt:variant>
      <vt:variant>
        <vt:lpwstr>http://www.nav.no/Helsetjenester/215519.cms</vt:lpwstr>
      </vt:variant>
      <vt:variant>
        <vt:lpwstr/>
      </vt:variant>
      <vt:variant>
        <vt:i4>7929890</vt:i4>
      </vt:variant>
      <vt:variant>
        <vt:i4>249</vt:i4>
      </vt:variant>
      <vt:variant>
        <vt:i4>0</vt:i4>
      </vt:variant>
      <vt:variant>
        <vt:i4>5</vt:i4>
      </vt:variant>
      <vt:variant>
        <vt:lpwstr>http://www.nav.no/rettskildene/Rundskriv/147838.cms</vt:lpwstr>
      </vt:variant>
      <vt:variant>
        <vt:lpwstr/>
      </vt:variant>
      <vt:variant>
        <vt:i4>7471144</vt:i4>
      </vt:variant>
      <vt:variant>
        <vt:i4>246</vt:i4>
      </vt:variant>
      <vt:variant>
        <vt:i4>0</vt:i4>
      </vt:variant>
      <vt:variant>
        <vt:i4>5</vt:i4>
      </vt:variant>
      <vt:variant>
        <vt:lpwstr>http://www.lovdata.no/all/nl-19610512-002.html</vt:lpwstr>
      </vt:variant>
      <vt:variant>
        <vt:lpwstr/>
      </vt:variant>
      <vt:variant>
        <vt:i4>7995427</vt:i4>
      </vt:variant>
      <vt:variant>
        <vt:i4>243</vt:i4>
      </vt:variant>
      <vt:variant>
        <vt:i4>0</vt:i4>
      </vt:variant>
      <vt:variant>
        <vt:i4>5</vt:i4>
      </vt:variant>
      <vt:variant>
        <vt:lpwstr>http://www.lovdata.no/all/nl-19990702-063.html</vt:lpwstr>
      </vt:variant>
      <vt:variant>
        <vt:lpwstr/>
      </vt:variant>
      <vt:variant>
        <vt:i4>7995431</vt:i4>
      </vt:variant>
      <vt:variant>
        <vt:i4>240</vt:i4>
      </vt:variant>
      <vt:variant>
        <vt:i4>0</vt:i4>
      </vt:variant>
      <vt:variant>
        <vt:i4>5</vt:i4>
      </vt:variant>
      <vt:variant>
        <vt:lpwstr>http://www.lovdata.no/all/hl-19990702-061.html</vt:lpwstr>
      </vt:variant>
      <vt:variant>
        <vt:lpwstr/>
      </vt:variant>
      <vt:variant>
        <vt:i4>7733280</vt:i4>
      </vt:variant>
      <vt:variant>
        <vt:i4>237</vt:i4>
      </vt:variant>
      <vt:variant>
        <vt:i4>0</vt:i4>
      </vt:variant>
      <vt:variant>
        <vt:i4>5</vt:i4>
      </vt:variant>
      <vt:variant>
        <vt:lpwstr>http://www.lovdata.no/all/hl-20110624-030.html</vt:lpwstr>
      </vt:variant>
      <vt:variant>
        <vt:lpwstr/>
      </vt:variant>
      <vt:variant>
        <vt:i4>7995428</vt:i4>
      </vt:variant>
      <vt:variant>
        <vt:i4>234</vt:i4>
      </vt:variant>
      <vt:variant>
        <vt:i4>0</vt:i4>
      </vt:variant>
      <vt:variant>
        <vt:i4>5</vt:i4>
      </vt:variant>
      <vt:variant>
        <vt:lpwstr>http://www.lovdata.no/all/nl-19990702-064.html</vt:lpwstr>
      </vt:variant>
      <vt:variant>
        <vt:lpwstr/>
      </vt:variant>
      <vt:variant>
        <vt:i4>7995428</vt:i4>
      </vt:variant>
      <vt:variant>
        <vt:i4>231</vt:i4>
      </vt:variant>
      <vt:variant>
        <vt:i4>0</vt:i4>
      </vt:variant>
      <vt:variant>
        <vt:i4>5</vt:i4>
      </vt:variant>
      <vt:variant>
        <vt:lpwstr>http://www.lovdata.no/all/nl-19990702-064.html</vt:lpwstr>
      </vt:variant>
      <vt:variant>
        <vt:lpwstr/>
      </vt:variant>
      <vt:variant>
        <vt:i4>3604559</vt:i4>
      </vt:variant>
      <vt:variant>
        <vt:i4>228</vt:i4>
      </vt:variant>
      <vt:variant>
        <vt:i4>0</vt:i4>
      </vt:variant>
      <vt:variant>
        <vt:i4>5</vt:i4>
      </vt:variant>
      <vt:variant>
        <vt:lpwstr>mailto:lars.alnes@lmi.no</vt:lpwstr>
      </vt:variant>
      <vt:variant>
        <vt:lpwstr/>
      </vt:variant>
      <vt:variant>
        <vt:i4>4128823</vt:i4>
      </vt:variant>
      <vt:variant>
        <vt:i4>225</vt:i4>
      </vt:variant>
      <vt:variant>
        <vt:i4>0</vt:i4>
      </vt:variant>
      <vt:variant>
        <vt:i4>5</vt:i4>
      </vt:variant>
      <vt:variant>
        <vt:lpwstr>http://www.lmi.no/raadet-for-legemiddelinformasjon/konseptgodkjenning-arrangementer</vt:lpwstr>
      </vt:variant>
      <vt:variant>
        <vt:lpwstr/>
      </vt:variant>
      <vt:variant>
        <vt:i4>721011</vt:i4>
      </vt:variant>
      <vt:variant>
        <vt:i4>222</vt:i4>
      </vt:variant>
      <vt:variant>
        <vt:i4>0</vt:i4>
      </vt:variant>
      <vt:variant>
        <vt:i4>5</vt:i4>
      </vt:variant>
      <vt:variant>
        <vt:lpwstr>mailto:saejoh@ous-hf.no</vt:lpwstr>
      </vt:variant>
      <vt:variant>
        <vt:lpwstr/>
      </vt:variant>
      <vt:variant>
        <vt:i4>8192074</vt:i4>
      </vt:variant>
      <vt:variant>
        <vt:i4>219</vt:i4>
      </vt:variant>
      <vt:variant>
        <vt:i4>0</vt:i4>
      </vt:variant>
      <vt:variant>
        <vt:i4>5</vt:i4>
      </vt:variant>
      <vt:variant>
        <vt:lpwstr>mailto:sarahoskins@hotmail.com</vt:lpwstr>
      </vt:variant>
      <vt:variant>
        <vt:lpwstr/>
      </vt:variant>
      <vt:variant>
        <vt:i4>7864404</vt:i4>
      </vt:variant>
      <vt:variant>
        <vt:i4>216</vt:i4>
      </vt:variant>
      <vt:variant>
        <vt:i4>0</vt:i4>
      </vt:variant>
      <vt:variant>
        <vt:i4>5</vt:i4>
      </vt:variant>
      <vt:variant>
        <vt:lpwstr>mailto:bente.ingebrigtsen@helse-mr.no</vt:lpwstr>
      </vt:variant>
      <vt:variant>
        <vt:lpwstr/>
      </vt:variant>
      <vt:variant>
        <vt:i4>4391031</vt:i4>
      </vt:variant>
      <vt:variant>
        <vt:i4>213</vt:i4>
      </vt:variant>
      <vt:variant>
        <vt:i4>0</vt:i4>
      </vt:variant>
      <vt:variant>
        <vt:i4>5</vt:i4>
      </vt:variant>
      <vt:variant>
        <vt:lpwstr>mailto:bente@ingebrigtsen.org</vt:lpwstr>
      </vt:variant>
      <vt:variant>
        <vt:lpwstr/>
      </vt:variant>
      <vt:variant>
        <vt:i4>1900654</vt:i4>
      </vt:variant>
      <vt:variant>
        <vt:i4>210</vt:i4>
      </vt:variant>
      <vt:variant>
        <vt:i4>0</vt:i4>
      </vt:variant>
      <vt:variant>
        <vt:i4>5</vt:i4>
      </vt:variant>
      <vt:variant>
        <vt:lpwstr>mailto:ilor@helse-bergen.no</vt:lpwstr>
      </vt:variant>
      <vt:variant>
        <vt:lpwstr/>
      </vt:variant>
      <vt:variant>
        <vt:i4>1245229</vt:i4>
      </vt:variant>
      <vt:variant>
        <vt:i4>207</vt:i4>
      </vt:variant>
      <vt:variant>
        <vt:i4>0</vt:i4>
      </vt:variant>
      <vt:variant>
        <vt:i4>5</vt:i4>
      </vt:variant>
      <vt:variant>
        <vt:lpwstr>mailto:ingelorenzen@hotmail.com</vt:lpwstr>
      </vt:variant>
      <vt:variant>
        <vt:lpwstr/>
      </vt:variant>
      <vt:variant>
        <vt:i4>7012353</vt:i4>
      </vt:variant>
      <vt:variant>
        <vt:i4>204</vt:i4>
      </vt:variant>
      <vt:variant>
        <vt:i4>0</vt:i4>
      </vt:variant>
      <vt:variant>
        <vt:i4>5</vt:i4>
      </vt:variant>
      <vt:variant>
        <vt:lpwstr>mailto:kfuskela@ous-hf.no</vt:lpwstr>
      </vt:variant>
      <vt:variant>
        <vt:lpwstr/>
      </vt:variant>
      <vt:variant>
        <vt:i4>1245234</vt:i4>
      </vt:variant>
      <vt:variant>
        <vt:i4>201</vt:i4>
      </vt:variant>
      <vt:variant>
        <vt:i4>0</vt:i4>
      </vt:variant>
      <vt:variant>
        <vt:i4>5</vt:i4>
      </vt:variant>
      <vt:variant>
        <vt:lpwstr>mailto:krkirkeby@hotmail.com</vt:lpwstr>
      </vt:variant>
      <vt:variant>
        <vt:lpwstr/>
      </vt:variant>
      <vt:variant>
        <vt:i4>852021</vt:i4>
      </vt:variant>
      <vt:variant>
        <vt:i4>198</vt:i4>
      </vt:variant>
      <vt:variant>
        <vt:i4>0</vt:i4>
      </vt:variant>
      <vt:variant>
        <vt:i4>5</vt:i4>
      </vt:variant>
      <vt:variant>
        <vt:lpwstr>mailto:rapportbestillinger@sykepleierforbundet.no</vt:lpwstr>
      </vt:variant>
      <vt:variant>
        <vt:lpwstr/>
      </vt:variant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_Toc364172121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_Toc364172119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_Toc364172118</vt:lpwstr>
      </vt:variant>
      <vt:variant>
        <vt:i4>1245233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_Toc364172116</vt:lpwstr>
      </vt:variant>
      <vt:variant>
        <vt:i4>1245233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_Toc364172115</vt:lpwstr>
      </vt:variant>
      <vt:variant>
        <vt:i4>1245233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_Toc364172114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_Toc364172113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_Toc364172112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_Toc364172111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_Toc364172110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_Toc364172109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_Toc364172108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_Toc364172107</vt:lpwstr>
      </vt:variant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_Toc364172106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_Toc364172105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_Toc364172104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_Toc364172102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_Toc364172101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_Toc364172100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_Toc364172098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_Toc364172095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_Toc364172094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_Toc364172093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_Toc364172092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_Toc364172091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_Toc364172089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_Toc364172088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_Toc364172087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_Toc364172086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_Toc364172085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_Toc364172084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_Toc364172083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INNHOLDSFORTEGNELSE</dc:title>
  <dc:creator>William</dc:creator>
  <cp:lastModifiedBy>Svanhild Caroline Martinussen</cp:lastModifiedBy>
  <cp:revision>2</cp:revision>
  <cp:lastPrinted>2021-04-07T18:57:00Z</cp:lastPrinted>
  <dcterms:created xsi:type="dcterms:W3CDTF">2022-09-23T21:26:00Z</dcterms:created>
  <dcterms:modified xsi:type="dcterms:W3CDTF">2022-09-23T21:26:00Z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